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1B44" w14:textId="77777777" w:rsidR="0079468F" w:rsidRDefault="0079468F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21119" w14:textId="3A50A6F1" w:rsidR="002A1C8E" w:rsidRPr="00497ED6" w:rsidRDefault="008868C2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011</w:t>
      </w:r>
      <w:r w:rsidR="002A1C8E" w:rsidRPr="00497ED6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B58C7B5" w14:textId="77777777" w:rsidR="002A1C8E" w:rsidRPr="00497ED6" w:rsidRDefault="002A1C8E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 xml:space="preserve">PROCESSO SELETIVO SIMPLIFICADO PARA </w:t>
      </w:r>
    </w:p>
    <w:p w14:paraId="57F23049" w14:textId="77777777" w:rsidR="002A1C8E" w:rsidRPr="00497ED6" w:rsidRDefault="002A1C8E" w:rsidP="002A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D6">
        <w:rPr>
          <w:rFonts w:ascii="Times New Roman" w:hAnsi="Times New Roman" w:cs="Times New Roman"/>
          <w:b/>
          <w:sz w:val="24"/>
          <w:szCs w:val="24"/>
        </w:rPr>
        <w:t>PREENCHIMENTO DE VAGAS TEMPORÁRIAS</w:t>
      </w:r>
    </w:p>
    <w:p w14:paraId="01334FF1" w14:textId="77777777" w:rsidR="002A1C8E" w:rsidRPr="00497ED6" w:rsidRDefault="002A1C8E" w:rsidP="002A1C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A4BB1" w14:textId="2BD71E01" w:rsidR="008E295B" w:rsidRDefault="002A1C8E" w:rsidP="002A1C8E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 xml:space="preserve">  </w:t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</w:r>
      <w:r w:rsidRPr="00497ED6">
        <w:rPr>
          <w:rFonts w:ascii="Times New Roman" w:eastAsia="ArialMT" w:hAnsi="Times New Roman" w:cs="Times New Roman"/>
          <w:b/>
          <w:sz w:val="24"/>
          <w:szCs w:val="24"/>
        </w:rPr>
        <w:tab/>
        <w:t>Paulo Sérgio Battisti,</w:t>
      </w:r>
      <w:r w:rsidRPr="00497ED6">
        <w:rPr>
          <w:rFonts w:ascii="Times New Roman" w:eastAsia="ArialMT" w:hAnsi="Times New Roman" w:cs="Times New Roman"/>
          <w:sz w:val="24"/>
          <w:szCs w:val="24"/>
        </w:rPr>
        <w:t xml:space="preserve"> Prefeito do Município de Campinas do Sul, Estado do Rio Grande do Sul, no uso de suas atribuições legais, torna público a realização de Processo Seletivo Simplificado, para preenchimento de vagas dos cargos abaixo relacionados, por tempo determinado e de necessidade temporária, conforme segue:</w:t>
      </w:r>
    </w:p>
    <w:p w14:paraId="76A6E53A" w14:textId="24E81284" w:rsidR="00B643DC" w:rsidRPr="00497ED6" w:rsidRDefault="003F50FC" w:rsidP="002A1C8E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30"/>
        <w:gridCol w:w="1700"/>
        <w:gridCol w:w="1701"/>
        <w:gridCol w:w="1843"/>
        <w:gridCol w:w="3460"/>
      </w:tblGrid>
      <w:tr w:rsidR="002A1C8E" w:rsidRPr="00497ED6" w14:paraId="0BFBA470" w14:textId="77777777" w:rsidTr="0025464B">
        <w:tc>
          <w:tcPr>
            <w:tcW w:w="930" w:type="dxa"/>
          </w:tcPr>
          <w:p w14:paraId="7DA4BE37" w14:textId="57250CA6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0" w:type="dxa"/>
          </w:tcPr>
          <w:p w14:paraId="34224B87" w14:textId="3603F62D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701" w:type="dxa"/>
          </w:tcPr>
          <w:p w14:paraId="22B84426" w14:textId="01C7D510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843" w:type="dxa"/>
          </w:tcPr>
          <w:p w14:paraId="121B31EF" w14:textId="001D55BF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Valor da remuneração</w:t>
            </w:r>
          </w:p>
        </w:tc>
        <w:tc>
          <w:tcPr>
            <w:tcW w:w="3460" w:type="dxa"/>
          </w:tcPr>
          <w:p w14:paraId="38576648" w14:textId="419DBFC2" w:rsidR="002A1C8E" w:rsidRPr="00497ED6" w:rsidRDefault="002A1C8E" w:rsidP="002A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b/>
                <w:sz w:val="24"/>
                <w:szCs w:val="24"/>
              </w:rPr>
              <w:t>Duração do contrato</w:t>
            </w:r>
          </w:p>
        </w:tc>
      </w:tr>
      <w:tr w:rsidR="002A1C8E" w:rsidRPr="00497ED6" w14:paraId="7FD5BE30" w14:textId="77777777" w:rsidTr="0025464B">
        <w:tc>
          <w:tcPr>
            <w:tcW w:w="930" w:type="dxa"/>
          </w:tcPr>
          <w:p w14:paraId="4FE00CB7" w14:textId="4C1846AE" w:rsidR="002A1C8E" w:rsidRPr="00497ED6" w:rsidRDefault="002A1C8E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</w:tcPr>
          <w:p w14:paraId="6154B2E0" w14:textId="06652CB3" w:rsidR="002A1C8E" w:rsidRPr="00497ED6" w:rsidRDefault="008868C2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Farmacêutico Bioquímico</w:t>
            </w:r>
          </w:p>
        </w:tc>
        <w:tc>
          <w:tcPr>
            <w:tcW w:w="1701" w:type="dxa"/>
          </w:tcPr>
          <w:p w14:paraId="095F38E2" w14:textId="2AE60917" w:rsidR="002A1C8E" w:rsidRPr="00497ED6" w:rsidRDefault="008868C2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horas </w:t>
            </w:r>
          </w:p>
        </w:tc>
        <w:tc>
          <w:tcPr>
            <w:tcW w:w="1843" w:type="dxa"/>
          </w:tcPr>
          <w:p w14:paraId="2515F318" w14:textId="362B79D7" w:rsidR="002A1C8E" w:rsidRPr="00497ED6" w:rsidRDefault="008868C2" w:rsidP="002A1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R$ 4.293,69</w:t>
            </w:r>
          </w:p>
        </w:tc>
        <w:tc>
          <w:tcPr>
            <w:tcW w:w="3460" w:type="dxa"/>
          </w:tcPr>
          <w:p w14:paraId="561BB403" w14:textId="50D05EB8" w:rsidR="002A1C8E" w:rsidRPr="00497ED6" w:rsidRDefault="008868C2" w:rsidP="00EF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01(um) ano  a contar da assinatura do contrato, podendo ser renovado por igual período</w:t>
            </w:r>
          </w:p>
        </w:tc>
      </w:tr>
    </w:tbl>
    <w:p w14:paraId="4F07DB24" w14:textId="55578A77" w:rsidR="00645E5E" w:rsidRPr="00497ED6" w:rsidRDefault="00645E5E" w:rsidP="00645E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3BE8D2" w14:textId="33BA4B4F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5E5E" w:rsidRPr="00BA48CD">
        <w:rPr>
          <w:rFonts w:ascii="Times New Roman" w:hAnsi="Times New Roman" w:cs="Times New Roman"/>
          <w:b/>
          <w:sz w:val="24"/>
          <w:szCs w:val="24"/>
        </w:rPr>
        <w:t>DISPOSIÇÕES PRELIMINARES</w:t>
      </w:r>
    </w:p>
    <w:p w14:paraId="205A5A1F" w14:textId="1B84B6AB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Processo Seletivo Simplificado será executado pela Secretaria Municipal de Administração e Finanças</w:t>
      </w:r>
    </w:p>
    <w:p w14:paraId="7B1499C5" w14:textId="6EB63127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Durante toda a realização do Processo Seletivo Simplificado serão prestigiados, sem prejuízo de outros, os princípios estabelecidos no art. 37, “caput”, da Constituição da República.</w:t>
      </w:r>
    </w:p>
    <w:p w14:paraId="77CD4BB4" w14:textId="6D852D65" w:rsidR="00645E5E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26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5E" w:rsidRPr="00BA48CD">
        <w:rPr>
          <w:rFonts w:ascii="Times New Roman" w:hAnsi="Times New Roman" w:cs="Times New Roman"/>
          <w:sz w:val="24"/>
          <w:szCs w:val="24"/>
        </w:rPr>
        <w:t>O edital de abertura do</w:t>
      </w:r>
      <w:r w:rsidR="008B15B3" w:rsidRPr="00BA48CD">
        <w:rPr>
          <w:rFonts w:ascii="Times New Roman" w:hAnsi="Times New Roman" w:cs="Times New Roman"/>
          <w:sz w:val="24"/>
          <w:szCs w:val="24"/>
        </w:rPr>
        <w:t xml:space="preserve"> Processo Seletivo Simplificado, bem como os demais editais e decisões inerentes, </w:t>
      </w:r>
      <w:r w:rsidR="00645E5E" w:rsidRPr="00BA48CD">
        <w:rPr>
          <w:rFonts w:ascii="Times New Roman" w:hAnsi="Times New Roman" w:cs="Times New Roman"/>
          <w:sz w:val="24"/>
          <w:szCs w:val="24"/>
        </w:rPr>
        <w:t>ser</w:t>
      </w:r>
      <w:r w:rsidR="008B15B3" w:rsidRPr="00BA48CD">
        <w:rPr>
          <w:rFonts w:ascii="Times New Roman" w:hAnsi="Times New Roman" w:cs="Times New Roman"/>
          <w:sz w:val="24"/>
          <w:szCs w:val="24"/>
        </w:rPr>
        <w:t>ão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publicado</w:t>
      </w:r>
      <w:r w:rsidR="008B15B3" w:rsidRPr="00BA48CD">
        <w:rPr>
          <w:rFonts w:ascii="Times New Roman" w:hAnsi="Times New Roman" w:cs="Times New Roman"/>
          <w:sz w:val="24"/>
          <w:szCs w:val="24"/>
        </w:rPr>
        <w:t>s</w:t>
      </w:r>
      <w:r w:rsidR="00645E5E" w:rsidRPr="00BA48CD">
        <w:rPr>
          <w:rFonts w:ascii="Times New Roman" w:hAnsi="Times New Roman" w:cs="Times New Roman"/>
          <w:sz w:val="24"/>
          <w:szCs w:val="24"/>
        </w:rPr>
        <w:t xml:space="preserve"> integralmente no painel de publicações oficiais da Prefeitura Municipal, site oficial do Município e Câmara Municipal de Vereadores.</w:t>
      </w:r>
    </w:p>
    <w:p w14:paraId="02B9B03B" w14:textId="3AAD3978" w:rsidR="008B15B3" w:rsidRPr="00BA48CD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126">
        <w:rPr>
          <w:rFonts w:ascii="Times New Roman" w:hAnsi="Times New Roman" w:cs="Times New Roman"/>
          <w:b/>
          <w:sz w:val="24"/>
          <w:szCs w:val="24"/>
        </w:rPr>
        <w:t>1.4</w:t>
      </w:r>
      <w:r w:rsidR="00A31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B3" w:rsidRPr="00BA48CD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8B15B3" w:rsidRPr="00BA48CD">
        <w:rPr>
          <w:rFonts w:ascii="Times New Roman" w:hAnsi="Times New Roman" w:cs="Times New Roman"/>
          <w:sz w:val="24"/>
          <w:szCs w:val="24"/>
        </w:rPr>
        <w:t xml:space="preserve"> prazos constantes neste edital serão contados em dias corridos, desconsiderando-se o do início e incluindo-se o do final.</w:t>
      </w:r>
    </w:p>
    <w:p w14:paraId="141478D0" w14:textId="11D06275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1.4.1</w:t>
      </w:r>
      <w:r w:rsidRPr="00BA48CD">
        <w:rPr>
          <w:rFonts w:ascii="Times New Roman" w:hAnsi="Times New Roman" w:cs="Times New Roman"/>
          <w:sz w:val="24"/>
          <w:szCs w:val="24"/>
        </w:rPr>
        <w:t>. O</w:t>
      </w:r>
      <w:r w:rsidR="00BA48CD" w:rsidRPr="00BA48CD">
        <w:rPr>
          <w:rFonts w:ascii="Times New Roman" w:hAnsi="Times New Roman" w:cs="Times New Roman"/>
          <w:sz w:val="24"/>
          <w:szCs w:val="24"/>
        </w:rPr>
        <w:t>s</w:t>
      </w:r>
      <w:r w:rsidRPr="00BA48CD">
        <w:rPr>
          <w:rFonts w:ascii="Times New Roman" w:hAnsi="Times New Roman" w:cs="Times New Roman"/>
          <w:sz w:val="24"/>
          <w:szCs w:val="24"/>
        </w:rPr>
        <w:t xml:space="preserve"> prazos somente começam a correr em dias úteis.</w:t>
      </w:r>
    </w:p>
    <w:p w14:paraId="06B6C57A" w14:textId="590A5949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1.4.2</w:t>
      </w:r>
      <w:r w:rsidR="00BA48CD" w:rsidRPr="00BA48CD">
        <w:rPr>
          <w:rFonts w:ascii="Times New Roman" w:hAnsi="Times New Roman" w:cs="Times New Roman"/>
          <w:b/>
          <w:sz w:val="24"/>
          <w:szCs w:val="24"/>
        </w:rPr>
        <w:t>.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BA48CD" w:rsidRPr="00BA48CD">
        <w:rPr>
          <w:rFonts w:ascii="Times New Roman" w:hAnsi="Times New Roman" w:cs="Times New Roman"/>
          <w:sz w:val="24"/>
          <w:szCs w:val="24"/>
        </w:rPr>
        <w:t>C</w:t>
      </w:r>
      <w:r w:rsidRPr="00BA48CD">
        <w:rPr>
          <w:rFonts w:ascii="Times New Roman" w:hAnsi="Times New Roman" w:cs="Times New Roman"/>
          <w:sz w:val="24"/>
          <w:szCs w:val="24"/>
        </w:rPr>
        <w:t>onsidera-se prorrogado até o primeiro dia útil s</w:t>
      </w:r>
      <w:r w:rsidR="00BA48CD" w:rsidRPr="00BA48CD">
        <w:rPr>
          <w:rFonts w:ascii="Times New Roman" w:hAnsi="Times New Roman" w:cs="Times New Roman"/>
          <w:sz w:val="24"/>
          <w:szCs w:val="24"/>
        </w:rPr>
        <w:t>eguinte, o prazo vencido em dia</w:t>
      </w:r>
      <w:r w:rsidRPr="00BA48CD">
        <w:rPr>
          <w:rFonts w:ascii="Times New Roman" w:hAnsi="Times New Roman" w:cs="Times New Roman"/>
          <w:sz w:val="24"/>
          <w:szCs w:val="24"/>
        </w:rPr>
        <w:t xml:space="preserve"> em que não haja expediente.</w:t>
      </w:r>
    </w:p>
    <w:p w14:paraId="0E1A39D5" w14:textId="11450E1E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1.5</w:t>
      </w:r>
      <w:r w:rsidRPr="00BA48CD">
        <w:rPr>
          <w:rFonts w:ascii="Times New Roman" w:hAnsi="Times New Roman" w:cs="Times New Roman"/>
          <w:sz w:val="24"/>
          <w:szCs w:val="24"/>
        </w:rPr>
        <w:t xml:space="preserve"> O Processo Seletivo Simplificado se dará por avaliação por critério de pontuação, conforme definido </w:t>
      </w:r>
      <w:r w:rsidRPr="009466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no </w:t>
      </w:r>
      <w:r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item 6</w:t>
      </w:r>
      <w:r w:rsidRPr="00BA48CD">
        <w:rPr>
          <w:rFonts w:ascii="Times New Roman" w:hAnsi="Times New Roman" w:cs="Times New Roman"/>
          <w:sz w:val="24"/>
          <w:szCs w:val="24"/>
        </w:rPr>
        <w:t xml:space="preserve"> deste Edital.</w:t>
      </w:r>
    </w:p>
    <w:p w14:paraId="213B5005" w14:textId="623378E3" w:rsidR="008B15B3" w:rsidRPr="00BA48CD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1.6</w:t>
      </w:r>
      <w:r w:rsidRPr="00BA48CD">
        <w:rPr>
          <w:rFonts w:ascii="Times New Roman" w:hAnsi="Times New Roman" w:cs="Times New Roman"/>
          <w:sz w:val="24"/>
          <w:szCs w:val="24"/>
        </w:rPr>
        <w:t xml:space="preserve"> A contratação será pelo período autorizado na Lei do respectivo cargo e se regerá pelo Regime Jurídico Estatutário.</w:t>
      </w:r>
    </w:p>
    <w:p w14:paraId="288D11CA" w14:textId="761B19A8" w:rsidR="008E7362" w:rsidRDefault="008B15B3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t>1.7</w:t>
      </w:r>
      <w:r w:rsidRPr="00BA48CD">
        <w:rPr>
          <w:rFonts w:ascii="Times New Roman" w:hAnsi="Times New Roman" w:cs="Times New Roman"/>
          <w:sz w:val="24"/>
          <w:szCs w:val="24"/>
        </w:rPr>
        <w:t xml:space="preserve"> </w:t>
      </w:r>
      <w:r w:rsidR="008E7362" w:rsidRPr="00BA48CD">
        <w:rPr>
          <w:rFonts w:ascii="Times New Roman" w:hAnsi="Times New Roman" w:cs="Times New Roman"/>
          <w:sz w:val="24"/>
          <w:szCs w:val="24"/>
        </w:rPr>
        <w:t>A municipalidade reserva-se o d</w:t>
      </w:r>
      <w:r w:rsidRPr="00BA48CD">
        <w:rPr>
          <w:rFonts w:ascii="Times New Roman" w:hAnsi="Times New Roman" w:cs="Times New Roman"/>
          <w:sz w:val="24"/>
          <w:szCs w:val="24"/>
        </w:rPr>
        <w:t xml:space="preserve">ireito </w:t>
      </w:r>
      <w:r w:rsidR="008E7362" w:rsidRPr="00BA48CD">
        <w:rPr>
          <w:rFonts w:ascii="Times New Roman" w:hAnsi="Times New Roman" w:cs="Times New Roman"/>
          <w:sz w:val="24"/>
          <w:szCs w:val="24"/>
        </w:rPr>
        <w:t>de rescindir o contrato de trabalho antes de expirado o prazo de contratação, sem que assista ao contratado direito de indenização sob qualquer título.</w:t>
      </w:r>
    </w:p>
    <w:p w14:paraId="08B43BB8" w14:textId="0563B4B9" w:rsidR="003F50FC" w:rsidRDefault="003F50F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8DD7E" w14:textId="77777777" w:rsidR="003F50FC" w:rsidRPr="00BA48CD" w:rsidRDefault="003F50F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ABD93" w14:textId="77777777" w:rsidR="00BA48CD" w:rsidRPr="00497ED6" w:rsidRDefault="00BA48CD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B6A0C0" w14:textId="49DEC967" w:rsidR="00B163EE" w:rsidRPr="007E2126" w:rsidRDefault="00BA48CD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8E7362" w:rsidRPr="00BA48CD">
        <w:rPr>
          <w:rFonts w:ascii="Times New Roman" w:hAnsi="Times New Roman" w:cs="Times New Roman"/>
          <w:b/>
          <w:sz w:val="24"/>
          <w:szCs w:val="24"/>
        </w:rPr>
        <w:t>ESPECIFICAÇÕES DAS FUNÇÕES TEMPORÁRIAS</w:t>
      </w:r>
    </w:p>
    <w:p w14:paraId="20544FA8" w14:textId="2D2541AE" w:rsidR="008E7362" w:rsidRPr="00BA48CD" w:rsidRDefault="008E7362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A função temporária de que trata este Processo Seletivo Simplificado corresponde ao exercício das atividades previstas em legislação municipal, conforme Anexo I do presente Edital.</w:t>
      </w:r>
    </w:p>
    <w:p w14:paraId="087A6C33" w14:textId="5F7CDD30" w:rsidR="00BA48CD" w:rsidRDefault="005C1BE8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Além do vencimento</w:t>
      </w:r>
      <w:r w:rsidR="00602277">
        <w:rPr>
          <w:rFonts w:ascii="Times New Roman" w:hAnsi="Times New Roman" w:cs="Times New Roman"/>
          <w:sz w:val="24"/>
          <w:szCs w:val="24"/>
        </w:rPr>
        <w:t>,</w:t>
      </w:r>
      <w:r w:rsidRPr="00497ED6">
        <w:rPr>
          <w:rFonts w:ascii="Times New Roman" w:hAnsi="Times New Roman" w:cs="Times New Roman"/>
          <w:sz w:val="24"/>
          <w:szCs w:val="24"/>
        </w:rPr>
        <w:t xml:space="preserve"> o contratado fará jus às seguintes vantagens funcionais: Vale-alimentação, insalubridade se for o caso, gratificação natalina proporcional ao período trabalhado, férias proporc</w:t>
      </w:r>
      <w:r w:rsidR="00BA48CD">
        <w:rPr>
          <w:rFonts w:ascii="Times New Roman" w:hAnsi="Times New Roman" w:cs="Times New Roman"/>
          <w:sz w:val="24"/>
          <w:szCs w:val="24"/>
        </w:rPr>
        <w:t xml:space="preserve">ionais acrescidas de um terço, </w:t>
      </w:r>
      <w:r w:rsidRPr="00497ED6">
        <w:rPr>
          <w:rFonts w:ascii="Times New Roman" w:hAnsi="Times New Roman" w:cs="Times New Roman"/>
          <w:sz w:val="24"/>
          <w:szCs w:val="24"/>
        </w:rPr>
        <w:t>indenizadas ao final do contrato, inscrição no Regime Geral de Previdência Social.</w:t>
      </w:r>
    </w:p>
    <w:p w14:paraId="74943F45" w14:textId="01B8EED9" w:rsidR="005C1BE8" w:rsidRPr="00BA48CD" w:rsidRDefault="005C1BE8" w:rsidP="007E2126">
      <w:pPr>
        <w:pStyle w:val="PargrafodaLista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Sobre o valor da remuneração incidirão os descontos fiscais e previdenciários.</w:t>
      </w:r>
    </w:p>
    <w:p w14:paraId="45969076" w14:textId="77777777" w:rsidR="00BA48CD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O contrato a ser celebrado com o profissional contratado por este Processo terá a duração prevista na Legislação Municipal. </w:t>
      </w:r>
    </w:p>
    <w:p w14:paraId="7E8696C3" w14:textId="57D7E782" w:rsidR="004354DD" w:rsidRPr="00BA48CD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8CD">
        <w:rPr>
          <w:rFonts w:ascii="Times New Roman" w:hAnsi="Times New Roman" w:cs="Times New Roman"/>
          <w:sz w:val="24"/>
          <w:szCs w:val="24"/>
        </w:rPr>
        <w:t>O Poder Executivo Municipal reserva-se o direito de rescindir o contrato de trabalho antes do prazo fixado, se for do seu interesse.</w:t>
      </w:r>
    </w:p>
    <w:p w14:paraId="67E27375" w14:textId="30C5C67B" w:rsidR="004354DD" w:rsidRPr="00497ED6" w:rsidRDefault="004354DD" w:rsidP="007E2126">
      <w:pPr>
        <w:pStyle w:val="PargrafodaList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O contrato poderá ser rescindido mediante comunicação prévia do contratado, com antecedência mínima de 30(trinta) dias.</w:t>
      </w:r>
    </w:p>
    <w:p w14:paraId="2E5C25BD" w14:textId="2AFACE51" w:rsidR="004354DD" w:rsidRPr="00497ED6" w:rsidRDefault="004354DD" w:rsidP="007E2126">
      <w:pPr>
        <w:pStyle w:val="PargrafodaLista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Os deveres e proibições aplicadas ao contratado correspondem àqueles estabelecidos para os demais servidores estatutários pelo Estatuto dos Servidores, sendo a apuração processada na forma do Regime Disciplinar do mesmo Diploma, no que couber.</w:t>
      </w:r>
    </w:p>
    <w:p w14:paraId="72C9CEEB" w14:textId="77777777" w:rsidR="004354DD" w:rsidRPr="00497ED6" w:rsidRDefault="004354DD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0CA39A" w14:textId="6B24AF77" w:rsidR="004354DD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3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4DD" w:rsidRPr="00136E23">
        <w:rPr>
          <w:rFonts w:ascii="Times New Roman" w:hAnsi="Times New Roman" w:cs="Times New Roman"/>
          <w:b/>
          <w:sz w:val="24"/>
          <w:szCs w:val="24"/>
        </w:rPr>
        <w:t>INSCRIÇÕES</w:t>
      </w:r>
    </w:p>
    <w:p w14:paraId="3465C941" w14:textId="624D805C" w:rsidR="00136E23" w:rsidRPr="00141AAF" w:rsidRDefault="00136E23" w:rsidP="00602277">
      <w:pPr>
        <w:pStyle w:val="PargrafodaList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 inscrições serão </w:t>
      </w:r>
      <w:r w:rsidR="00BE79B0">
        <w:rPr>
          <w:rFonts w:ascii="Times New Roman" w:hAnsi="Times New Roman" w:cs="Times New Roman"/>
          <w:sz w:val="24"/>
          <w:szCs w:val="24"/>
        </w:rPr>
        <w:t xml:space="preserve">GRATUÍTAS e 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somente PRESENCIAIS, recebidas exclusivamente pelo </w:t>
      </w:r>
      <w:r w:rsidR="00602277">
        <w:rPr>
          <w:rFonts w:ascii="Times New Roman" w:hAnsi="Times New Roman" w:cs="Times New Roman"/>
          <w:sz w:val="24"/>
          <w:szCs w:val="24"/>
        </w:rPr>
        <w:t>Departamento de Pessoal, junto à</w:t>
      </w:r>
      <w:r w:rsidR="004354DD" w:rsidRPr="00136E23">
        <w:rPr>
          <w:rFonts w:ascii="Times New Roman" w:hAnsi="Times New Roman" w:cs="Times New Roman"/>
          <w:sz w:val="24"/>
          <w:szCs w:val="24"/>
        </w:rPr>
        <w:t xml:space="preserve"> sede da Secretaria Municipal de Administração, sito à </w:t>
      </w:r>
      <w:r w:rsidR="001C3207" w:rsidRPr="00136E23">
        <w:rPr>
          <w:rFonts w:ascii="Times New Roman" w:hAnsi="Times New Roman" w:cs="Times New Roman"/>
          <w:sz w:val="24"/>
          <w:szCs w:val="24"/>
        </w:rPr>
        <w:t xml:space="preserve">Rua General Daltro Filho, 999, conforme cronograma, no período de </w:t>
      </w:r>
      <w:r w:rsidR="00553202" w:rsidRPr="00141AAF">
        <w:rPr>
          <w:rFonts w:ascii="Times New Roman" w:hAnsi="Times New Roman" w:cs="Times New Roman"/>
          <w:b/>
          <w:sz w:val="24"/>
          <w:szCs w:val="24"/>
        </w:rPr>
        <w:t>0</w:t>
      </w:r>
      <w:r w:rsidR="00141AAF" w:rsidRPr="00141AAF">
        <w:rPr>
          <w:rFonts w:ascii="Times New Roman" w:hAnsi="Times New Roman" w:cs="Times New Roman"/>
          <w:b/>
          <w:sz w:val="24"/>
          <w:szCs w:val="24"/>
        </w:rPr>
        <w:t>5.09</w:t>
      </w:r>
      <w:r w:rsidR="00553202" w:rsidRPr="00141AAF">
        <w:rPr>
          <w:rFonts w:ascii="Times New Roman" w:hAnsi="Times New Roman" w:cs="Times New Roman"/>
          <w:b/>
          <w:sz w:val="24"/>
          <w:szCs w:val="24"/>
        </w:rPr>
        <w:t>.2022</w:t>
      </w:r>
      <w:r w:rsidR="009466EF" w:rsidRPr="00141AAF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553202" w:rsidRPr="00141AAF">
        <w:rPr>
          <w:rFonts w:ascii="Times New Roman" w:hAnsi="Times New Roman" w:cs="Times New Roman"/>
          <w:b/>
          <w:sz w:val="24"/>
          <w:szCs w:val="24"/>
        </w:rPr>
        <w:t>0</w:t>
      </w:r>
      <w:r w:rsidR="00141AAF" w:rsidRPr="00141AAF">
        <w:rPr>
          <w:rFonts w:ascii="Times New Roman" w:hAnsi="Times New Roman" w:cs="Times New Roman"/>
          <w:b/>
          <w:sz w:val="24"/>
          <w:szCs w:val="24"/>
        </w:rPr>
        <w:t>8.09</w:t>
      </w:r>
      <w:r w:rsidR="009466EF" w:rsidRPr="00141AAF">
        <w:rPr>
          <w:rFonts w:ascii="Times New Roman" w:hAnsi="Times New Roman" w:cs="Times New Roman"/>
          <w:b/>
          <w:sz w:val="24"/>
          <w:szCs w:val="24"/>
        </w:rPr>
        <w:t>.2022</w:t>
      </w:r>
      <w:r w:rsidR="001C3207" w:rsidRPr="00141AAF">
        <w:rPr>
          <w:rFonts w:ascii="Times New Roman" w:hAnsi="Times New Roman" w:cs="Times New Roman"/>
          <w:b/>
          <w:sz w:val="24"/>
          <w:szCs w:val="24"/>
        </w:rPr>
        <w:t xml:space="preserve">, no horário das 8hs às </w:t>
      </w:r>
      <w:r w:rsidRPr="00141AAF">
        <w:rPr>
          <w:rFonts w:ascii="Times New Roman" w:hAnsi="Times New Roman" w:cs="Times New Roman"/>
          <w:b/>
          <w:sz w:val="24"/>
          <w:szCs w:val="24"/>
        </w:rPr>
        <w:t>11:</w:t>
      </w:r>
      <w:r w:rsidR="009466EF" w:rsidRPr="00141AAF">
        <w:rPr>
          <w:rFonts w:ascii="Times New Roman" w:hAnsi="Times New Roman" w:cs="Times New Roman"/>
          <w:b/>
          <w:sz w:val="24"/>
          <w:szCs w:val="24"/>
        </w:rPr>
        <w:t>0</w:t>
      </w:r>
      <w:r w:rsidR="00141AAF" w:rsidRPr="00141AAF">
        <w:rPr>
          <w:rFonts w:ascii="Times New Roman" w:hAnsi="Times New Roman" w:cs="Times New Roman"/>
          <w:b/>
          <w:sz w:val="24"/>
          <w:szCs w:val="24"/>
        </w:rPr>
        <w:t>0hs e das 13hs às 16:30hs, com exceção do dia 07.09.2022 (feriado municipal).</w:t>
      </w:r>
    </w:p>
    <w:p w14:paraId="0E53AC5F" w14:textId="77777777" w:rsidR="00136E23" w:rsidRPr="00141AAF" w:rsidRDefault="00A23BFF" w:rsidP="007E2126">
      <w:pPr>
        <w:pStyle w:val="PargrafodaLista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AAF">
        <w:rPr>
          <w:rFonts w:ascii="Times New Roman" w:hAnsi="Times New Roman" w:cs="Times New Roman"/>
          <w:b/>
          <w:sz w:val="24"/>
          <w:szCs w:val="24"/>
        </w:rPr>
        <w:t>Não serão aceitas inscrições fora do prazo.</w:t>
      </w:r>
    </w:p>
    <w:p w14:paraId="3F782507" w14:textId="19B4E6EF" w:rsidR="00A23BFF" w:rsidRDefault="00A23BFF" w:rsidP="00A00F22">
      <w:pPr>
        <w:pStyle w:val="PargrafodaLista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>A inscrição do candidato implicará o conhecimento prévio e a tácita aceitação das presentes instruções e normas estabelecidas neste Edital.</w:t>
      </w:r>
    </w:p>
    <w:p w14:paraId="5C97E80D" w14:textId="08A508F0" w:rsidR="00A23BFF" w:rsidRPr="00A00F22" w:rsidRDefault="00A23BFF" w:rsidP="00A00F2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51D128" w14:textId="7B33C787" w:rsidR="00B163EE" w:rsidRPr="007E2126" w:rsidRDefault="00A23BFF" w:rsidP="007E2126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CONDIÇÕES PARA A INSCRIÇÃO</w:t>
      </w:r>
    </w:p>
    <w:p w14:paraId="400A6B05" w14:textId="6E121DB3" w:rsidR="00A23BFF" w:rsidRPr="00497ED6" w:rsidRDefault="00A23BFF" w:rsidP="007E2126">
      <w:pPr>
        <w:pStyle w:val="PargrafodaLista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 xml:space="preserve">Para inscrever-se no Processo Seletivo Simplificado, o candidato deverá comparecer pessoalmente no endereço e nos horários e prazos indicados no item 3.1, ou por intermédio de procurador constituído por meio de instrumento público ou particular de mandato (com poderes especiais para </w:t>
      </w:r>
      <w:proofErr w:type="gramStart"/>
      <w:r w:rsidRPr="00497ED6">
        <w:rPr>
          <w:rFonts w:ascii="Times New Roman" w:hAnsi="Times New Roman" w:cs="Times New Roman"/>
          <w:sz w:val="24"/>
          <w:szCs w:val="24"/>
        </w:rPr>
        <w:t>realizar  a</w:t>
      </w:r>
      <w:proofErr w:type="gramEnd"/>
      <w:r w:rsidRPr="00497ED6">
        <w:rPr>
          <w:rFonts w:ascii="Times New Roman" w:hAnsi="Times New Roman" w:cs="Times New Roman"/>
          <w:sz w:val="24"/>
          <w:szCs w:val="24"/>
        </w:rPr>
        <w:t xml:space="preserve"> sua inscrição  no Processo Seletivo Simplificado), apresentando, em ambos os casos, os seguintes documentos:</w:t>
      </w:r>
    </w:p>
    <w:p w14:paraId="4B563FBF" w14:textId="5EC77874" w:rsidR="00B163EE" w:rsidRPr="00136E23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Ficha de inscrição disponibilizada pelo RH e/ou disponível no site municipal, devidamente preenchida e assinada.</w:t>
      </w:r>
    </w:p>
    <w:p w14:paraId="53570644" w14:textId="3212D86F" w:rsidR="00A23BFF" w:rsidRDefault="00A23BFF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Cópia de documento de identidade oficial com foto, quais sejam: carteiras ou cédulas de identidades expedidas pelas Secretarias de Segurança Pública</w:t>
      </w:r>
      <w:r w:rsidR="00095A8C" w:rsidRPr="00497ED6">
        <w:rPr>
          <w:rFonts w:ascii="Times New Roman" w:hAnsi="Times New Roman" w:cs="Times New Roman"/>
          <w:sz w:val="24"/>
          <w:szCs w:val="24"/>
        </w:rPr>
        <w:t>, pelas Forças Armadas, pela Polícia Militar, pelo Ministério das Relações Exteriores; Certificado de Reservista; Passaporte; Carteira de Trabalho e Previdência Social, bem como Car</w:t>
      </w:r>
      <w:r w:rsidR="00602277">
        <w:rPr>
          <w:rFonts w:ascii="Times New Roman" w:hAnsi="Times New Roman" w:cs="Times New Roman"/>
          <w:sz w:val="24"/>
          <w:szCs w:val="24"/>
        </w:rPr>
        <w:t>teira Nacional de Habilitação (</w:t>
      </w:r>
      <w:r w:rsidR="00095A8C" w:rsidRPr="00497ED6">
        <w:rPr>
          <w:rFonts w:ascii="Times New Roman" w:hAnsi="Times New Roman" w:cs="Times New Roman"/>
          <w:sz w:val="24"/>
          <w:szCs w:val="24"/>
        </w:rPr>
        <w:t>com fotografia, na forma da Lei nº 9.503/97, artigo 15).</w:t>
      </w:r>
    </w:p>
    <w:p w14:paraId="1805EB66" w14:textId="1C9508AF" w:rsidR="00BE79B0" w:rsidRPr="00497ED6" w:rsidRDefault="00BE79B0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eleitoral e quitação.</w:t>
      </w:r>
    </w:p>
    <w:p w14:paraId="71575151" w14:textId="1DF62522" w:rsidR="00095A8C" w:rsidRDefault="00095A8C" w:rsidP="007E2126">
      <w:pPr>
        <w:pStyle w:val="PargrafodaLista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D6">
        <w:rPr>
          <w:rFonts w:ascii="Times New Roman" w:hAnsi="Times New Roman" w:cs="Times New Roman"/>
          <w:sz w:val="24"/>
          <w:szCs w:val="24"/>
        </w:rPr>
        <w:t>Cópia do comprovante de escolaridade exigido para a função e habilitação legal para o exercício da atividade.</w:t>
      </w:r>
    </w:p>
    <w:p w14:paraId="06FB5495" w14:textId="72E899B0" w:rsidR="003F50FC" w:rsidRDefault="003F50FC" w:rsidP="003F50F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5CF2AA" w14:textId="77777777" w:rsidR="003F50FC" w:rsidRPr="00497ED6" w:rsidRDefault="003F50FC" w:rsidP="003F50F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DEBD0F" w14:textId="3B8B64D1" w:rsidR="00136E23" w:rsidRPr="000F4E8B" w:rsidRDefault="00602277" w:rsidP="0060227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602277">
        <w:rPr>
          <w:rFonts w:ascii="Times New Roman" w:hAnsi="Times New Roman" w:cs="Times New Roman"/>
          <w:b/>
          <w:sz w:val="24"/>
          <w:szCs w:val="24"/>
        </w:rPr>
        <w:t>4.1.</w:t>
      </w:r>
      <w:r w:rsidR="00BE79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497ED6">
        <w:rPr>
          <w:rFonts w:ascii="Times New Roman" w:hAnsi="Times New Roman" w:cs="Times New Roman"/>
          <w:sz w:val="24"/>
          <w:szCs w:val="24"/>
        </w:rPr>
        <w:t>Cópia dos documentos definidos no item 6 deste Edital, acompanhada de planilha de avaliação de títulos, devidamente preenchida pelo candidato, nos moldes do</w:t>
      </w:r>
      <w:r w:rsidR="000F4E8B">
        <w:rPr>
          <w:rFonts w:ascii="Times New Roman" w:hAnsi="Times New Roman" w:cs="Times New Roman"/>
          <w:sz w:val="24"/>
          <w:szCs w:val="24"/>
        </w:rPr>
        <w:t>s</w:t>
      </w:r>
      <w:r w:rsidR="00095A8C" w:rsidRPr="00497ED6"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Anexo</w:t>
      </w:r>
      <w:r w:rsidR="000F4E8B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 </w:t>
      </w:r>
      <w:r w:rsidR="00A00F22" w:rsidRPr="00A00F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IV</w:t>
      </w:r>
      <w:r w:rsidR="000F4E8B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95A8C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 presente Edital.</w:t>
      </w:r>
      <w:r w:rsidR="00136E23" w:rsidRPr="00A31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BCF74" w14:textId="29AFF114" w:rsidR="00095A8C" w:rsidRPr="00497ED6" w:rsidRDefault="00136E23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277">
        <w:rPr>
          <w:rFonts w:ascii="Times New Roman" w:hAnsi="Times New Roman" w:cs="Times New Roman"/>
          <w:b/>
          <w:sz w:val="24"/>
          <w:szCs w:val="24"/>
        </w:rPr>
        <w:t>4.2</w:t>
      </w:r>
      <w:r w:rsidR="00A00F22">
        <w:rPr>
          <w:rFonts w:ascii="Times New Roman" w:hAnsi="Times New Roman" w:cs="Times New Roman"/>
          <w:sz w:val="24"/>
          <w:szCs w:val="24"/>
        </w:rPr>
        <w:t xml:space="preserve"> </w:t>
      </w:r>
      <w:r w:rsidR="00095A8C" w:rsidRPr="00497ED6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095A8C" w:rsidRPr="00497ED6">
        <w:rPr>
          <w:rFonts w:ascii="Times New Roman" w:hAnsi="Times New Roman" w:cs="Times New Roman"/>
          <w:sz w:val="24"/>
          <w:szCs w:val="24"/>
        </w:rPr>
        <w:t xml:space="preserve"> documentos poderão ser autenticados no ato da inscrição pelo Departamento de Pessoal, desde que o candidato apresente para conferência os originais juntamente com a cópia. </w:t>
      </w:r>
    </w:p>
    <w:p w14:paraId="7620AD7E" w14:textId="59D8D795" w:rsidR="00095A8C" w:rsidRPr="00602277" w:rsidRDefault="00095A8C" w:rsidP="000F4E8B">
      <w:pPr>
        <w:pStyle w:val="PargrafodaLista"/>
        <w:numPr>
          <w:ilvl w:val="1"/>
          <w:numId w:val="1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277">
        <w:rPr>
          <w:rFonts w:ascii="Times New Roman" w:hAnsi="Times New Roman" w:cs="Times New Roman"/>
          <w:sz w:val="24"/>
          <w:szCs w:val="24"/>
        </w:rPr>
        <w:t xml:space="preserve">As informações prestadas na ficha de inscrição e no </w:t>
      </w:r>
      <w:r w:rsidR="000F4E8B" w:rsidRPr="00A3130A">
        <w:rPr>
          <w:rFonts w:ascii="Times New Roman" w:hAnsi="Times New Roman" w:cs="Times New Roman"/>
          <w:sz w:val="24"/>
          <w:szCs w:val="24"/>
        </w:rPr>
        <w:t xml:space="preserve">anexo </w:t>
      </w:r>
      <w:r w:rsidR="00A00F22">
        <w:rPr>
          <w:rFonts w:ascii="Times New Roman" w:hAnsi="Times New Roman" w:cs="Times New Roman"/>
          <w:sz w:val="24"/>
          <w:szCs w:val="24"/>
        </w:rPr>
        <w:t>IV</w:t>
      </w:r>
      <w:r w:rsidRPr="00A3130A">
        <w:rPr>
          <w:rFonts w:ascii="Times New Roman" w:hAnsi="Times New Roman" w:cs="Times New Roman"/>
          <w:sz w:val="24"/>
          <w:szCs w:val="24"/>
        </w:rPr>
        <w:t>,</w:t>
      </w:r>
      <w:r w:rsidRPr="00602277">
        <w:rPr>
          <w:rFonts w:ascii="Times New Roman" w:hAnsi="Times New Roman" w:cs="Times New Roman"/>
          <w:sz w:val="24"/>
          <w:szCs w:val="24"/>
        </w:rPr>
        <w:t xml:space="preserve"> bem como o preenchimento dos requisitos exigidos </w:t>
      </w:r>
      <w:r w:rsidR="00602277" w:rsidRPr="00602277">
        <w:rPr>
          <w:rFonts w:ascii="Times New Roman" w:hAnsi="Times New Roman" w:cs="Times New Roman"/>
          <w:sz w:val="24"/>
          <w:szCs w:val="24"/>
        </w:rPr>
        <w:t>SERÃO DE TOTAL RESPONSABILIDADE DO CANDIDATO OU SEU PROCURADOR</w:t>
      </w:r>
      <w:r w:rsidRPr="00602277">
        <w:rPr>
          <w:rFonts w:ascii="Times New Roman" w:hAnsi="Times New Roman" w:cs="Times New Roman"/>
          <w:sz w:val="24"/>
          <w:szCs w:val="24"/>
        </w:rPr>
        <w:t>.</w:t>
      </w:r>
    </w:p>
    <w:p w14:paraId="160E5DA3" w14:textId="77777777" w:rsidR="00095A8C" w:rsidRPr="00497ED6" w:rsidRDefault="00095A8C" w:rsidP="007E2126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0F3CD6" w14:textId="7B7CBC61" w:rsidR="00095A8C" w:rsidRPr="00136E23" w:rsidRDefault="00136E23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95A8C" w:rsidRPr="00136E23">
        <w:rPr>
          <w:rFonts w:ascii="Times New Roman" w:hAnsi="Times New Roman" w:cs="Times New Roman"/>
          <w:b/>
          <w:sz w:val="24"/>
          <w:szCs w:val="24"/>
        </w:rPr>
        <w:t>HOMOLOGAÇÃO DAS INSCRIÇÕES</w:t>
      </w:r>
    </w:p>
    <w:p w14:paraId="5CA364D3" w14:textId="0C7A819A" w:rsidR="00095A8C" w:rsidRDefault="00095A8C" w:rsidP="000F4E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E23">
        <w:rPr>
          <w:rFonts w:ascii="Times New Roman" w:hAnsi="Times New Roman" w:cs="Times New Roman"/>
          <w:b/>
          <w:sz w:val="24"/>
          <w:szCs w:val="24"/>
        </w:rPr>
        <w:t>5.1</w:t>
      </w:r>
      <w:r w:rsidRPr="00497ED6">
        <w:rPr>
          <w:rFonts w:ascii="Times New Roman" w:hAnsi="Times New Roman" w:cs="Times New Roman"/>
          <w:sz w:val="24"/>
          <w:szCs w:val="24"/>
        </w:rPr>
        <w:t xml:space="preserve"> </w:t>
      </w:r>
      <w:r w:rsidR="00B163EE" w:rsidRPr="00497ED6">
        <w:rPr>
          <w:rFonts w:ascii="Times New Roman" w:hAnsi="Times New Roman" w:cs="Times New Roman"/>
          <w:sz w:val="24"/>
          <w:szCs w:val="24"/>
        </w:rPr>
        <w:t>Encerrado</w:t>
      </w:r>
      <w:proofErr w:type="gramEnd"/>
      <w:r w:rsidR="00B163EE" w:rsidRPr="00497ED6">
        <w:rPr>
          <w:rFonts w:ascii="Times New Roman" w:hAnsi="Times New Roman" w:cs="Times New Roman"/>
          <w:sz w:val="24"/>
          <w:szCs w:val="24"/>
        </w:rPr>
        <w:t xml:space="preserve"> o prazo fixado pelo item 3.1, a Comissão publicará, no painel de publicações oficiais e no site da Prefeitura Municipal, conforme cronograma definido no item </w:t>
      </w:r>
      <w:r w:rsidR="00B163EE" w:rsidRPr="00A313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12.</w:t>
      </w:r>
      <w:r w:rsidR="00B163EE" w:rsidRPr="000F4E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="00B163EE" w:rsidRPr="00497ED6">
        <w:rPr>
          <w:rFonts w:ascii="Times New Roman" w:hAnsi="Times New Roman" w:cs="Times New Roman"/>
          <w:sz w:val="24"/>
          <w:szCs w:val="24"/>
        </w:rPr>
        <w:t xml:space="preserve"> contendo a relação nominal dos candidatos inscritos.</w:t>
      </w:r>
    </w:p>
    <w:p w14:paraId="52CAB8A7" w14:textId="77777777" w:rsidR="007E2126" w:rsidRPr="00497ED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1A285" w14:textId="2E9085F2" w:rsidR="00B163EE" w:rsidRPr="00136E23" w:rsidRDefault="00B163EE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</w:t>
      </w:r>
      <w:r w:rsidR="00136E23" w:rsidRPr="00136E23">
        <w:rPr>
          <w:rFonts w:ascii="Times New Roman" w:hAnsi="Times New Roman" w:cs="Times New Roman"/>
          <w:b/>
          <w:sz w:val="24"/>
          <w:szCs w:val="24"/>
        </w:rPr>
        <w:t>.</w:t>
      </w:r>
      <w:r w:rsidRPr="00136E23">
        <w:rPr>
          <w:rFonts w:ascii="Times New Roman" w:hAnsi="Times New Roman" w:cs="Times New Roman"/>
          <w:b/>
          <w:sz w:val="24"/>
          <w:szCs w:val="24"/>
        </w:rPr>
        <w:t xml:space="preserve"> APRESENTAÇÃO DE DOCUMENTOS</w:t>
      </w:r>
    </w:p>
    <w:p w14:paraId="11DD6125" w14:textId="29420F40" w:rsidR="00136E23" w:rsidRDefault="00B163EE" w:rsidP="000F4E8B">
      <w:pPr>
        <w:pStyle w:val="PargrafodaLista"/>
        <w:numPr>
          <w:ilvl w:val="1"/>
          <w:numId w:val="19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sz w:val="24"/>
          <w:szCs w:val="24"/>
        </w:rPr>
        <w:t xml:space="preserve">A Planilha de avaliação de títulos, deverá ser preenchida pelo candidato nos moldes do </w:t>
      </w:r>
      <w:r w:rsidRPr="000F4E8B">
        <w:rPr>
          <w:rFonts w:ascii="Times New Roman" w:hAnsi="Times New Roman" w:cs="Times New Roman"/>
          <w:sz w:val="24"/>
          <w:szCs w:val="24"/>
        </w:rPr>
        <w:t>Anexo</w:t>
      </w:r>
      <w:r w:rsidR="000F4E8B" w:rsidRPr="000F4E8B">
        <w:rPr>
          <w:rFonts w:ascii="Times New Roman" w:hAnsi="Times New Roman" w:cs="Times New Roman"/>
          <w:sz w:val="24"/>
          <w:szCs w:val="24"/>
        </w:rPr>
        <w:t xml:space="preserve"> </w:t>
      </w:r>
      <w:r w:rsidR="00A15E66">
        <w:rPr>
          <w:rFonts w:ascii="Times New Roman" w:hAnsi="Times New Roman" w:cs="Times New Roman"/>
          <w:sz w:val="24"/>
          <w:szCs w:val="24"/>
        </w:rPr>
        <w:t>I</w:t>
      </w:r>
      <w:r w:rsidR="000F4E8B" w:rsidRPr="000F4E8B">
        <w:rPr>
          <w:rFonts w:ascii="Times New Roman" w:hAnsi="Times New Roman" w:cs="Times New Roman"/>
          <w:sz w:val="24"/>
          <w:szCs w:val="24"/>
        </w:rPr>
        <w:t xml:space="preserve">V </w:t>
      </w:r>
      <w:r w:rsidRPr="00136E23">
        <w:rPr>
          <w:rFonts w:ascii="Times New Roman" w:hAnsi="Times New Roman" w:cs="Times New Roman"/>
          <w:sz w:val="24"/>
          <w:szCs w:val="24"/>
        </w:rPr>
        <w:t>do presente edital.</w:t>
      </w:r>
      <w:r w:rsidR="00136E23" w:rsidRPr="00136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438ED" w14:textId="044E380E" w:rsidR="00136E23" w:rsidRDefault="00B163EE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E23">
        <w:rPr>
          <w:rFonts w:ascii="Times New Roman" w:hAnsi="Times New Roman" w:cs="Times New Roman"/>
          <w:b/>
          <w:sz w:val="24"/>
          <w:szCs w:val="24"/>
        </w:rPr>
        <w:t>6.1.1</w:t>
      </w:r>
      <w:r w:rsidRPr="00136E23">
        <w:rPr>
          <w:rFonts w:ascii="Times New Roman" w:hAnsi="Times New Roman" w:cs="Times New Roman"/>
          <w:sz w:val="24"/>
          <w:szCs w:val="24"/>
        </w:rPr>
        <w:t xml:space="preserve"> A escolha dos títulos para cada </w:t>
      </w:r>
      <w:r w:rsidR="00602277" w:rsidRPr="00136E23">
        <w:rPr>
          <w:rFonts w:ascii="Times New Roman" w:hAnsi="Times New Roman" w:cs="Times New Roman"/>
          <w:sz w:val="24"/>
          <w:szCs w:val="24"/>
        </w:rPr>
        <w:t>item</w:t>
      </w:r>
      <w:r w:rsidRPr="00136E23">
        <w:rPr>
          <w:rFonts w:ascii="Times New Roman" w:hAnsi="Times New Roman" w:cs="Times New Roman"/>
          <w:sz w:val="24"/>
          <w:szCs w:val="24"/>
        </w:rPr>
        <w:t>, observada a quantidade máxima estipulada no quadro constante no item 6.2 deste Edital, É DE INTEIRA RESPONSABILIDADE DO CANDIDATO. Á Comissão avaliadora cabe apenas analisar os documentos apresentados pelo candidato, de acordo com a ordem de lançamento em cada um d</w:t>
      </w:r>
      <w:r w:rsidR="003240F1" w:rsidRPr="00136E23">
        <w:rPr>
          <w:rFonts w:ascii="Times New Roman" w:hAnsi="Times New Roman" w:cs="Times New Roman"/>
          <w:sz w:val="24"/>
          <w:szCs w:val="24"/>
        </w:rPr>
        <w:t>os campos da Planilha de avaliação</w:t>
      </w:r>
      <w:r w:rsidR="00D41EA7" w:rsidRPr="00136E23">
        <w:rPr>
          <w:rFonts w:ascii="Times New Roman" w:hAnsi="Times New Roman" w:cs="Times New Roman"/>
          <w:sz w:val="24"/>
          <w:szCs w:val="24"/>
        </w:rPr>
        <w:t xml:space="preserve"> (Anexo</w:t>
      </w:r>
      <w:r w:rsidR="000F4E8B">
        <w:rPr>
          <w:rFonts w:ascii="Times New Roman" w:hAnsi="Times New Roman" w:cs="Times New Roman"/>
          <w:sz w:val="24"/>
          <w:szCs w:val="24"/>
        </w:rPr>
        <w:t xml:space="preserve">s </w:t>
      </w:r>
      <w:r w:rsidR="00A15E66">
        <w:rPr>
          <w:rFonts w:ascii="Times New Roman" w:hAnsi="Times New Roman" w:cs="Times New Roman"/>
          <w:sz w:val="24"/>
          <w:szCs w:val="24"/>
        </w:rPr>
        <w:t>IV).</w:t>
      </w:r>
    </w:p>
    <w:p w14:paraId="3248B2C8" w14:textId="268EA387" w:rsidR="00D41EA7" w:rsidRPr="00497ED6" w:rsidRDefault="00D41EA7" w:rsidP="007E212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E23">
        <w:rPr>
          <w:rFonts w:ascii="Times New Roman" w:hAnsi="Times New Roman" w:cs="Times New Roman"/>
          <w:b/>
          <w:sz w:val="24"/>
          <w:szCs w:val="24"/>
        </w:rPr>
        <w:t>6.2</w:t>
      </w:r>
      <w:r w:rsidR="0025464B">
        <w:rPr>
          <w:rFonts w:ascii="Times New Roman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497ED6">
        <w:rPr>
          <w:rFonts w:ascii="Times New Roman" w:hAnsi="Times New Roman" w:cs="Times New Roman"/>
          <w:sz w:val="24"/>
          <w:szCs w:val="24"/>
        </w:rPr>
        <w:t xml:space="preserve"> critérios de avaliação e títulos e somatórios de pontuação serão avaliados na escala de 0(zero) ao máximo de 100(cem) pontos, conforme segue:</w:t>
      </w:r>
    </w:p>
    <w:p w14:paraId="62813FBA" w14:textId="6C37FD98" w:rsidR="00D41EA7" w:rsidRDefault="00D41EA7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6E">
        <w:rPr>
          <w:rFonts w:ascii="Times New Roman" w:hAnsi="Times New Roman" w:cs="Times New Roman"/>
          <w:b/>
          <w:sz w:val="24"/>
          <w:szCs w:val="24"/>
        </w:rPr>
        <w:t>I</w:t>
      </w:r>
      <w:r w:rsidRPr="00497ED6">
        <w:rPr>
          <w:rFonts w:ascii="Times New Roman" w:hAnsi="Times New Roman" w:cs="Times New Roman"/>
          <w:sz w:val="24"/>
          <w:szCs w:val="24"/>
        </w:rPr>
        <w:t xml:space="preserve"> – </w:t>
      </w:r>
      <w:r w:rsidR="000F4E8B">
        <w:rPr>
          <w:rFonts w:ascii="Times New Roman" w:hAnsi="Times New Roman" w:cs="Times New Roman"/>
          <w:sz w:val="24"/>
          <w:szCs w:val="24"/>
        </w:rPr>
        <w:t>A</w:t>
      </w:r>
      <w:r w:rsidRPr="00497ED6">
        <w:rPr>
          <w:rFonts w:ascii="Times New Roman" w:hAnsi="Times New Roman" w:cs="Times New Roman"/>
          <w:sz w:val="24"/>
          <w:szCs w:val="24"/>
        </w:rPr>
        <w:t xml:space="preserve"> ordem de classificação na seleção para o cargo de </w:t>
      </w:r>
      <w:r w:rsidR="009D76B2">
        <w:rPr>
          <w:rFonts w:ascii="Times New Roman" w:hAnsi="Times New Roman" w:cs="Times New Roman"/>
          <w:sz w:val="24"/>
          <w:szCs w:val="24"/>
        </w:rPr>
        <w:t>Farmacêutico Bioquímico</w:t>
      </w:r>
      <w:r w:rsidRPr="00497ED6">
        <w:rPr>
          <w:rFonts w:ascii="Times New Roman" w:hAnsi="Times New Roman" w:cs="Times New Roman"/>
          <w:sz w:val="24"/>
          <w:szCs w:val="24"/>
        </w:rPr>
        <w:t xml:space="preserve"> será através </w:t>
      </w:r>
      <w:r w:rsidR="002A61D5" w:rsidRPr="00497ED6">
        <w:rPr>
          <w:rFonts w:ascii="Times New Roman" w:hAnsi="Times New Roman" w:cs="Times New Roman"/>
          <w:sz w:val="24"/>
          <w:szCs w:val="24"/>
        </w:rPr>
        <w:t>do maior número de pontos obtidos pelo candidato, a qual será avaliada em conformidade com a seguinte grade de avaliação/valorização dos títulos:</w:t>
      </w:r>
    </w:p>
    <w:p w14:paraId="0990C93A" w14:textId="56F5161B" w:rsidR="008274DB" w:rsidRPr="00497ED6" w:rsidRDefault="008274DB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1370"/>
        <w:gridCol w:w="1296"/>
      </w:tblGrid>
      <w:tr w:rsidR="00F7115F" w:rsidRPr="00497ED6" w14:paraId="408AAE12" w14:textId="77777777" w:rsidTr="005C6A66">
        <w:tc>
          <w:tcPr>
            <w:tcW w:w="534" w:type="dxa"/>
            <w:shd w:val="clear" w:color="auto" w:fill="auto"/>
          </w:tcPr>
          <w:p w14:paraId="7A9A9AF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6237" w:type="dxa"/>
            <w:shd w:val="clear" w:color="auto" w:fill="auto"/>
          </w:tcPr>
          <w:p w14:paraId="18378C96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Descrição dos Títulos passíveis de Pontuação</w:t>
            </w:r>
          </w:p>
        </w:tc>
        <w:tc>
          <w:tcPr>
            <w:tcW w:w="1370" w:type="dxa"/>
            <w:shd w:val="clear" w:color="auto" w:fill="auto"/>
          </w:tcPr>
          <w:p w14:paraId="26191968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Individual</w:t>
            </w:r>
          </w:p>
        </w:tc>
        <w:tc>
          <w:tcPr>
            <w:tcW w:w="1296" w:type="dxa"/>
            <w:shd w:val="clear" w:color="auto" w:fill="auto"/>
          </w:tcPr>
          <w:p w14:paraId="2BF06620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F7115F" w:rsidRPr="00497ED6" w14:paraId="4EAEACE9" w14:textId="77777777" w:rsidTr="005C6A66">
        <w:tc>
          <w:tcPr>
            <w:tcW w:w="534" w:type="dxa"/>
            <w:shd w:val="clear" w:color="auto" w:fill="808080"/>
          </w:tcPr>
          <w:p w14:paraId="2344B73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808080"/>
          </w:tcPr>
          <w:p w14:paraId="1E35882F" w14:textId="68B15BA9" w:rsidR="00F7115F" w:rsidRPr="00497ED6" w:rsidRDefault="00F7115F" w:rsidP="00F7115F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Adicionais e/ou aprimoramentos, relacionados com a área da função ao qual se inscreveu, devidamente reconhecidos pelo Ministério da Educação:</w:t>
            </w:r>
          </w:p>
        </w:tc>
        <w:tc>
          <w:tcPr>
            <w:tcW w:w="1370" w:type="dxa"/>
            <w:shd w:val="clear" w:color="auto" w:fill="808080"/>
          </w:tcPr>
          <w:p w14:paraId="06B6265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14E92149" w14:textId="1F099BD8" w:rsidR="00F7115F" w:rsidRPr="00497ED6" w:rsidRDefault="00612755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7115F" w:rsidRPr="00497ED6" w14:paraId="1717D35B" w14:textId="77777777" w:rsidTr="005C6A66">
        <w:tc>
          <w:tcPr>
            <w:tcW w:w="534" w:type="dxa"/>
            <w:shd w:val="clear" w:color="auto" w:fill="auto"/>
          </w:tcPr>
          <w:p w14:paraId="1E2C33C0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14:paraId="20C9FCB5" w14:textId="01734FA6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1370" w:type="dxa"/>
            <w:shd w:val="clear" w:color="auto" w:fill="auto"/>
          </w:tcPr>
          <w:p w14:paraId="7FF068D1" w14:textId="0A3C4C91" w:rsidR="00F7115F" w:rsidRPr="00497ED6" w:rsidRDefault="00612755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14:paraId="44F21B8D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2F2E2E38" w14:textId="77777777" w:rsidTr="005C6A66">
        <w:tc>
          <w:tcPr>
            <w:tcW w:w="534" w:type="dxa"/>
            <w:shd w:val="clear" w:color="auto" w:fill="auto"/>
          </w:tcPr>
          <w:p w14:paraId="0814097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14:paraId="03BB4DE2" w14:textId="0A97426F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Mestrado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strictu</w:t>
            </w:r>
            <w:proofErr w:type="spellEnd"/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sensu)</w:t>
            </w:r>
          </w:p>
        </w:tc>
        <w:tc>
          <w:tcPr>
            <w:tcW w:w="1370" w:type="dxa"/>
            <w:shd w:val="clear" w:color="auto" w:fill="auto"/>
          </w:tcPr>
          <w:p w14:paraId="43A7870E" w14:textId="6DC44CFB" w:rsidR="00F7115F" w:rsidRPr="00497ED6" w:rsidRDefault="00612755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14:paraId="0CF50785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3C3DD1EF" w14:textId="77777777" w:rsidTr="005C6A66">
        <w:tc>
          <w:tcPr>
            <w:tcW w:w="534" w:type="dxa"/>
            <w:shd w:val="clear" w:color="auto" w:fill="auto"/>
          </w:tcPr>
          <w:p w14:paraId="196177A8" w14:textId="42B3EDE0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237" w:type="dxa"/>
            <w:shd w:val="clear" w:color="auto" w:fill="auto"/>
          </w:tcPr>
          <w:p w14:paraId="4B382625" w14:textId="5F46E8B8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Pós Graduação/Especialização </w:t>
            </w:r>
            <w:r w:rsidRPr="00497E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(lato sensu), com carga horária mínima de 360 horas</w:t>
            </w:r>
          </w:p>
        </w:tc>
        <w:tc>
          <w:tcPr>
            <w:tcW w:w="1370" w:type="dxa"/>
            <w:shd w:val="clear" w:color="auto" w:fill="auto"/>
          </w:tcPr>
          <w:p w14:paraId="441C4989" w14:textId="11414810" w:rsidR="00F7115F" w:rsidRPr="00497ED6" w:rsidRDefault="00030553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14:paraId="0C3DDC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091782A" w14:textId="77777777" w:rsidTr="005C6A66">
        <w:tc>
          <w:tcPr>
            <w:tcW w:w="534" w:type="dxa"/>
            <w:shd w:val="clear" w:color="auto" w:fill="808080"/>
          </w:tcPr>
          <w:p w14:paraId="19AFD6F7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808080"/>
          </w:tcPr>
          <w:p w14:paraId="09D67330" w14:textId="77E3BA36" w:rsidR="00F7115F" w:rsidRPr="00497ED6" w:rsidRDefault="00F7115F" w:rsidP="00EB160C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Cursos, Capacitações e/ou Treinamentos, atinentes ao cargo </w:t>
            </w:r>
            <w:r w:rsidR="00030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0F4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6.5.2</w:t>
            </w: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0" w:type="dxa"/>
            <w:shd w:val="clear" w:color="auto" w:fill="808080"/>
          </w:tcPr>
          <w:p w14:paraId="030DA76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3DDC8971" w14:textId="05892546" w:rsidR="00F7115F" w:rsidRPr="00497ED6" w:rsidRDefault="00612755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7115F" w:rsidRPr="00497ED6" w14:paraId="78E1F025" w14:textId="77777777" w:rsidTr="005C6A66">
        <w:tc>
          <w:tcPr>
            <w:tcW w:w="534" w:type="dxa"/>
            <w:shd w:val="clear" w:color="auto" w:fill="auto"/>
          </w:tcPr>
          <w:p w14:paraId="77BBB201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237" w:type="dxa"/>
            <w:shd w:val="clear" w:color="auto" w:fill="auto"/>
          </w:tcPr>
          <w:p w14:paraId="76A8CCE4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mais de 90 horas</w:t>
            </w:r>
          </w:p>
        </w:tc>
        <w:tc>
          <w:tcPr>
            <w:tcW w:w="1370" w:type="dxa"/>
            <w:shd w:val="clear" w:color="auto" w:fill="auto"/>
          </w:tcPr>
          <w:p w14:paraId="44C942D6" w14:textId="3E0DCCE7" w:rsidR="00F7115F" w:rsidRPr="00497ED6" w:rsidRDefault="0071388E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14:paraId="7815D6E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07992435" w14:textId="77777777" w:rsidTr="005C6A66">
        <w:tc>
          <w:tcPr>
            <w:tcW w:w="534" w:type="dxa"/>
            <w:shd w:val="clear" w:color="auto" w:fill="auto"/>
          </w:tcPr>
          <w:p w14:paraId="0EC6BD72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237" w:type="dxa"/>
            <w:shd w:val="clear" w:color="auto" w:fill="auto"/>
          </w:tcPr>
          <w:p w14:paraId="795E7795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Com duração de 40 até 89 horas</w:t>
            </w:r>
          </w:p>
        </w:tc>
        <w:tc>
          <w:tcPr>
            <w:tcW w:w="1370" w:type="dxa"/>
            <w:shd w:val="clear" w:color="auto" w:fill="auto"/>
          </w:tcPr>
          <w:p w14:paraId="381E7FAC" w14:textId="596D9CCE" w:rsidR="00F7115F" w:rsidRPr="00497ED6" w:rsidRDefault="0071388E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14:paraId="0514BCBC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15F" w:rsidRPr="00497ED6" w14:paraId="588A7DC2" w14:textId="77777777" w:rsidTr="005C6A66">
        <w:tc>
          <w:tcPr>
            <w:tcW w:w="534" w:type="dxa"/>
            <w:shd w:val="clear" w:color="auto" w:fill="auto"/>
          </w:tcPr>
          <w:p w14:paraId="190EC9AB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14:paraId="675B5260" w14:textId="77777777" w:rsidR="00F7115F" w:rsidRPr="00497ED6" w:rsidRDefault="00F7115F" w:rsidP="005C6A66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duração de 8 até 39 horas </w:t>
            </w:r>
          </w:p>
        </w:tc>
        <w:tc>
          <w:tcPr>
            <w:tcW w:w="1370" w:type="dxa"/>
            <w:shd w:val="clear" w:color="auto" w:fill="auto"/>
          </w:tcPr>
          <w:p w14:paraId="357421FD" w14:textId="119751B6" w:rsidR="00F7115F" w:rsidRPr="00497ED6" w:rsidRDefault="0071388E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348BD14" w14:textId="77777777" w:rsidR="00F7115F" w:rsidRPr="00497ED6" w:rsidRDefault="00F7115F" w:rsidP="005C6A66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DC" w:rsidRPr="00497ED6" w14:paraId="1C2C680A" w14:textId="77777777" w:rsidTr="003C04F2">
        <w:tc>
          <w:tcPr>
            <w:tcW w:w="534" w:type="dxa"/>
            <w:shd w:val="clear" w:color="auto" w:fill="808080"/>
          </w:tcPr>
          <w:p w14:paraId="1B9DF37A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808080"/>
          </w:tcPr>
          <w:p w14:paraId="159259E0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Experiência Profissional (6.5.3)</w:t>
            </w:r>
          </w:p>
        </w:tc>
        <w:tc>
          <w:tcPr>
            <w:tcW w:w="1370" w:type="dxa"/>
            <w:shd w:val="clear" w:color="auto" w:fill="808080"/>
          </w:tcPr>
          <w:p w14:paraId="2A8EB5F3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808080"/>
          </w:tcPr>
          <w:p w14:paraId="3FE7015F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643DC" w:rsidRPr="00497ED6" w14:paraId="00A03463" w14:textId="77777777" w:rsidTr="003C04F2">
        <w:tc>
          <w:tcPr>
            <w:tcW w:w="534" w:type="dxa"/>
            <w:shd w:val="clear" w:color="auto" w:fill="auto"/>
          </w:tcPr>
          <w:p w14:paraId="6EA008E5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14:paraId="0C821B0D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Experiência profissional no cargo pretendido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especificamente em análises clínicas, realizado </w:t>
            </w: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em órgão público, permitindo-se pontuar período inferior a um ano de forma proporcional.</w:t>
            </w:r>
          </w:p>
        </w:tc>
        <w:tc>
          <w:tcPr>
            <w:tcW w:w="1370" w:type="dxa"/>
            <w:shd w:val="clear" w:color="auto" w:fill="auto"/>
          </w:tcPr>
          <w:p w14:paraId="76547DE3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10 por ano</w:t>
            </w:r>
          </w:p>
        </w:tc>
        <w:tc>
          <w:tcPr>
            <w:tcW w:w="1296" w:type="dxa"/>
            <w:shd w:val="clear" w:color="auto" w:fill="auto"/>
          </w:tcPr>
          <w:p w14:paraId="226E6833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DC" w:rsidRPr="00497ED6" w14:paraId="16A7E6BD" w14:textId="77777777" w:rsidTr="003C04F2">
        <w:tc>
          <w:tcPr>
            <w:tcW w:w="534" w:type="dxa"/>
            <w:shd w:val="clear" w:color="auto" w:fill="auto"/>
          </w:tcPr>
          <w:p w14:paraId="1D0674DC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14:paraId="1BBDECEC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>Experiência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rofissional no cargo pretendido, especificamente em análises clínicas, realizado em entidade privada</w:t>
            </w: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permitindo-se pontuar período inferior a um ano de forma proporcional. </w:t>
            </w:r>
          </w:p>
        </w:tc>
        <w:tc>
          <w:tcPr>
            <w:tcW w:w="1370" w:type="dxa"/>
            <w:shd w:val="clear" w:color="auto" w:fill="auto"/>
          </w:tcPr>
          <w:p w14:paraId="6036E646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97E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por ano</w:t>
            </w:r>
          </w:p>
        </w:tc>
        <w:tc>
          <w:tcPr>
            <w:tcW w:w="1296" w:type="dxa"/>
            <w:shd w:val="clear" w:color="auto" w:fill="auto"/>
          </w:tcPr>
          <w:p w14:paraId="352CE708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3DC" w:rsidRPr="00497ED6" w14:paraId="12E471F3" w14:textId="77777777" w:rsidTr="003C04F2">
        <w:tc>
          <w:tcPr>
            <w:tcW w:w="534" w:type="dxa"/>
            <w:shd w:val="clear" w:color="auto" w:fill="808080"/>
          </w:tcPr>
          <w:p w14:paraId="424BA96A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808080"/>
          </w:tcPr>
          <w:p w14:paraId="6BAF2FA8" w14:textId="77777777" w:rsidR="00B643DC" w:rsidRPr="00497ED6" w:rsidRDefault="00B643DC" w:rsidP="003C04F2">
            <w:pPr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GERAL DE PONTOS</w:t>
            </w:r>
          </w:p>
        </w:tc>
        <w:tc>
          <w:tcPr>
            <w:tcW w:w="2666" w:type="dxa"/>
            <w:gridSpan w:val="2"/>
            <w:shd w:val="clear" w:color="auto" w:fill="808080"/>
          </w:tcPr>
          <w:p w14:paraId="3AC42C4E" w14:textId="77777777" w:rsidR="00B643DC" w:rsidRPr="00497ED6" w:rsidRDefault="00B643DC" w:rsidP="003C04F2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22B1D751" w14:textId="60F420F0" w:rsidR="00B643DC" w:rsidRDefault="00B643DC" w:rsidP="000F4E8B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A070BB" w14:textId="77777777" w:rsidR="00B643DC" w:rsidRDefault="00B643DC" w:rsidP="000F4E8B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F66EF0" w14:textId="77F0E2B5" w:rsidR="003952A5" w:rsidRDefault="00497ED6" w:rsidP="000F4E8B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25464B" w:rsidRPr="003952A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952A5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No caso de empate verificado após o cumprimento da ordem de classificação do </w:t>
      </w:r>
      <w:r w:rsidRPr="00A3130A">
        <w:rPr>
          <w:rFonts w:ascii="Times New Roman" w:eastAsia="Calibri" w:hAnsi="Times New Roman" w:cs="Times New Roman"/>
          <w:sz w:val="24"/>
          <w:szCs w:val="24"/>
        </w:rPr>
        <w:t>inciso I,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classificação dos inscritos empatados </w:t>
      </w:r>
      <w:r w:rsidR="002D316E">
        <w:rPr>
          <w:rFonts w:ascii="Times New Roman" w:eastAsia="Calibri" w:hAnsi="Times New Roman" w:cs="Times New Roman"/>
          <w:sz w:val="24"/>
          <w:szCs w:val="24"/>
        </w:rPr>
        <w:t>será obtida por sorteio público em data e horário agendado.</w:t>
      </w:r>
      <w:r w:rsidR="003952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9BA40B" w14:textId="027E28F8" w:rsid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6.3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A escolaridade exigida para o desempenho da funçã</w:t>
      </w:r>
      <w:r>
        <w:rPr>
          <w:rFonts w:ascii="Times New Roman" w:eastAsia="Calibri" w:hAnsi="Times New Roman" w:cs="Times New Roman"/>
          <w:sz w:val="24"/>
          <w:szCs w:val="24"/>
        </w:rPr>
        <w:t>o não será objeto de avaliação.</w:t>
      </w:r>
    </w:p>
    <w:p w14:paraId="2006CA19" w14:textId="4DC52543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eastAsia="Calibri" w:hAnsi="Times New Roman" w:cs="Times New Roman"/>
          <w:b/>
          <w:sz w:val="24"/>
          <w:szCs w:val="24"/>
        </w:rPr>
        <w:t>6.4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>Somente</w:t>
      </w:r>
      <w:proofErr w:type="gramEnd"/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serão considerados os títulos expedidos por pessoas jurídicas, de direito público ou privado, que atenderem os critérios definidos neste Edital.</w:t>
      </w:r>
    </w:p>
    <w:p w14:paraId="3F9B0254" w14:textId="51FC7D27" w:rsidR="00497ED6" w:rsidRPr="00497ED6" w:rsidRDefault="00497ED6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ED6">
        <w:rPr>
          <w:rFonts w:ascii="Times New Roman" w:eastAsia="Calibri" w:hAnsi="Times New Roman" w:cs="Times New Roman"/>
          <w:sz w:val="24"/>
          <w:szCs w:val="24"/>
        </w:rPr>
        <w:t>A comprovação dos títulos deverá ser feit</w:t>
      </w:r>
      <w:r w:rsidR="003F50FC">
        <w:rPr>
          <w:rFonts w:ascii="Times New Roman" w:eastAsia="Calibri" w:hAnsi="Times New Roman" w:cs="Times New Roman"/>
          <w:sz w:val="24"/>
          <w:szCs w:val="24"/>
        </w:rPr>
        <w:t>a</w:t>
      </w:r>
      <w:r w:rsidRPr="00497ED6">
        <w:rPr>
          <w:rFonts w:ascii="Times New Roman" w:eastAsia="Calibri" w:hAnsi="Times New Roman" w:cs="Times New Roman"/>
          <w:sz w:val="24"/>
          <w:szCs w:val="24"/>
        </w:rPr>
        <w:t xml:space="preserve"> da forma abaixo indicada:</w:t>
      </w:r>
    </w:p>
    <w:p w14:paraId="6E14A033" w14:textId="48588567" w:rsidR="0025464B" w:rsidRDefault="0025464B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</w:t>
      </w:r>
      <w:r w:rsidR="00B643DC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Cursos, capacitações e/ou treinamentos </w:t>
      </w:r>
      <w:r w:rsidR="006B3A29">
        <w:rPr>
          <w:rFonts w:ascii="Times New Roman" w:eastAsia="Calibri" w:hAnsi="Times New Roman" w:cs="Times New Roman"/>
          <w:sz w:val="24"/>
          <w:szCs w:val="24"/>
        </w:rPr>
        <w:t>atinentes ao cargo de Farmacêutico Bioquímico</w:t>
      </w:r>
      <w:r w:rsidR="000305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comprovados através de Certificados de Conclusão contendo a data de </w:t>
      </w:r>
      <w:r w:rsidR="002D316E">
        <w:rPr>
          <w:rFonts w:ascii="Times New Roman" w:eastAsia="Calibri" w:hAnsi="Times New Roman" w:cs="Times New Roman"/>
          <w:sz w:val="24"/>
          <w:szCs w:val="24"/>
        </w:rPr>
        <w:t>conclusão</w:t>
      </w:r>
      <w:r>
        <w:rPr>
          <w:rFonts w:ascii="Times New Roman" w:eastAsia="Calibri" w:hAnsi="Times New Roman" w:cs="Times New Roman"/>
          <w:sz w:val="24"/>
          <w:szCs w:val="24"/>
        </w:rPr>
        <w:t>, a carga horária, o conteúdo desenvolvido, a assinatura do responsável e o registro do órgão expedidor (quando se tratar de documento impresso de páginas eletrônicas, o certificado deverá conter, ainda, o código de verificação de autenticidade, sem o qual o documento não será analisado pela Comissão, re</w:t>
      </w:r>
      <w:r w:rsidR="00EA4E3D">
        <w:rPr>
          <w:rFonts w:ascii="Times New Roman" w:eastAsia="Calibri" w:hAnsi="Times New Roman" w:cs="Times New Roman"/>
          <w:sz w:val="24"/>
          <w:szCs w:val="24"/>
        </w:rPr>
        <w:t>alizados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dentro dos últimos 05 anos, a contar da publicação do edital.</w:t>
      </w:r>
    </w:p>
    <w:p w14:paraId="6A4DB7BA" w14:textId="0BB94993" w:rsidR="00EA4E3D" w:rsidRPr="00497ED6" w:rsidRDefault="00EA4E3D" w:rsidP="007E212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A5">
        <w:rPr>
          <w:rFonts w:ascii="Times New Roman" w:eastAsia="Calibri" w:hAnsi="Times New Roman" w:cs="Times New Roman"/>
          <w:b/>
          <w:sz w:val="24"/>
          <w:szCs w:val="24"/>
        </w:rPr>
        <w:t>6.5.</w:t>
      </w:r>
      <w:r w:rsidR="00B643DC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Comprovação de experiência profissional </w:t>
      </w:r>
      <w:r w:rsidR="006B3A29">
        <w:rPr>
          <w:rFonts w:ascii="Times New Roman" w:eastAsia="Calibri" w:hAnsi="Times New Roman" w:cs="Times New Roman"/>
          <w:sz w:val="24"/>
          <w:szCs w:val="24"/>
        </w:rPr>
        <w:t xml:space="preserve">no cargo pretendido, </w:t>
      </w:r>
      <w:r w:rsidR="006B3A29" w:rsidRPr="006B3A29">
        <w:rPr>
          <w:rFonts w:ascii="Times New Roman" w:eastAsia="Calibri" w:hAnsi="Times New Roman" w:cs="Times New Roman"/>
          <w:b/>
          <w:sz w:val="24"/>
          <w:szCs w:val="24"/>
        </w:rPr>
        <w:t>especificamente em Análises Clínicas</w:t>
      </w:r>
      <w:r w:rsidRPr="006B3A2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 caráter exclusivamente classificatório, através de </w:t>
      </w:r>
      <w:r w:rsidR="00322510">
        <w:rPr>
          <w:rFonts w:ascii="Times New Roman" w:eastAsia="Calibri" w:hAnsi="Times New Roman" w:cs="Times New Roman"/>
          <w:sz w:val="24"/>
          <w:szCs w:val="24"/>
        </w:rPr>
        <w:t>registro na CTPS – Carteira de T</w:t>
      </w:r>
      <w:r>
        <w:rPr>
          <w:rFonts w:ascii="Times New Roman" w:eastAsia="Calibri" w:hAnsi="Times New Roman" w:cs="Times New Roman"/>
          <w:sz w:val="24"/>
          <w:szCs w:val="24"/>
        </w:rPr>
        <w:t>rabalho e Previdência Social, c</w:t>
      </w:r>
      <w:r w:rsidR="00322510">
        <w:rPr>
          <w:rFonts w:ascii="Times New Roman" w:eastAsia="Calibri" w:hAnsi="Times New Roman" w:cs="Times New Roman"/>
          <w:sz w:val="24"/>
          <w:szCs w:val="24"/>
        </w:rPr>
        <w:t>ontrato, declaração e/ou certidão.</w:t>
      </w:r>
    </w:p>
    <w:p w14:paraId="529A8535" w14:textId="0B15EC73" w:rsidR="000925A1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avaliados documentos que comprovem a participação em semana acadêmica, palestras, monitorias e estágios, ou sem especificação de carga horária, </w:t>
      </w:r>
      <w:r w:rsidRPr="008274DB">
        <w:rPr>
          <w:rFonts w:ascii="Times New Roman" w:hAnsi="Times New Roman" w:cs="Times New Roman"/>
          <w:sz w:val="24"/>
          <w:szCs w:val="24"/>
        </w:rPr>
        <w:t>assim como de atividades de extensão.</w:t>
      </w:r>
    </w:p>
    <w:p w14:paraId="31D229B9" w14:textId="69961FFD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certificados serão valorizados individualmente, e sua pontuação somada para obtenção da nota, observando os limites da Tabela.</w:t>
      </w:r>
    </w:p>
    <w:p w14:paraId="1FAC5CC0" w14:textId="029AB37E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6.8</w:t>
      </w:r>
      <w:r w:rsidR="0039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considerados títulos apresentados fora do prazo de inscrições, ou de forma diferente à estabelecidas neste Edital, nem serão anexados títulos após o fechamento do envelope junto com a inscrição.</w:t>
      </w:r>
    </w:p>
    <w:p w14:paraId="03E4A266" w14:textId="77777777" w:rsidR="003F50FC" w:rsidRDefault="003F50F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B1027" w14:textId="77777777" w:rsidR="007E2126" w:rsidRDefault="007E2126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3C4E" w14:textId="10BC7762" w:rsidR="0032103C" w:rsidRPr="003952A5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ANÁLISE DOS DOCUMENTOS E DIVULGAÇÃO DO RESULTADO PRELIMINAR</w:t>
      </w:r>
    </w:p>
    <w:p w14:paraId="261F01A1" w14:textId="16E8B830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prazo estabelecido no cronograma, a Comissão deverá proceder à análise dos documentos entregues na ocasião da inscrição.</w:t>
      </w:r>
    </w:p>
    <w:p w14:paraId="78EECCB8" w14:textId="3A456554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7.1.1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serão computados os títulos que excederem os valores máximos de cada quesito, expressos na Tabela de Pontuação dos títulos, constante </w:t>
      </w:r>
      <w:r w:rsidRPr="00620ACA">
        <w:rPr>
          <w:rFonts w:ascii="Times New Roman" w:hAnsi="Times New Roman" w:cs="Times New Roman"/>
          <w:sz w:val="24"/>
          <w:szCs w:val="24"/>
        </w:rPr>
        <w:t>do item 6.2, deste Edital.</w:t>
      </w:r>
    </w:p>
    <w:p w14:paraId="134D21E2" w14:textId="202EB731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documentos que não estiverem de acordo com os critérios estabelecidos neste Edital, ainda que entregues, não serão considerados.</w:t>
      </w:r>
    </w:p>
    <w:p w14:paraId="3B369AE2" w14:textId="4C603D57" w:rsidR="0032103C" w:rsidRDefault="0032103C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964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="00396964">
        <w:rPr>
          <w:rFonts w:ascii="Times New Roman" w:hAnsi="Times New Roman" w:cs="Times New Roman"/>
          <w:sz w:val="24"/>
          <w:szCs w:val="24"/>
        </w:rPr>
        <w:t xml:space="preserve"> serão pontuados documentos que sirvam de requisitos à contratação.</w:t>
      </w:r>
    </w:p>
    <w:p w14:paraId="2054D5FF" w14:textId="231E0148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7.1.4</w:t>
      </w:r>
      <w:r>
        <w:rPr>
          <w:rFonts w:ascii="Times New Roman" w:hAnsi="Times New Roman" w:cs="Times New Roman"/>
          <w:sz w:val="24"/>
          <w:szCs w:val="24"/>
        </w:rPr>
        <w:t xml:space="preserve"> Nenhum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título receberá dupla valoração.</w:t>
      </w:r>
    </w:p>
    <w:p w14:paraId="5123F65B" w14:textId="59BA4DB0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casos omissos serão resolvidos pela Comissão Coordenadora deste PSS.</w:t>
      </w:r>
    </w:p>
    <w:p w14:paraId="5B434ECC" w14:textId="650FD7CF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Ultimada a identificação dos candidatos e a totalização das notas, o resultado preliminar será publicado no painel de publicações oficiais da Prefeitura Municipal e no site </w:t>
      </w:r>
      <w:hyperlink r:id="rId8" w:history="1">
        <w:r w:rsidR="00B643DC" w:rsidRPr="00A97B54">
          <w:rPr>
            <w:rStyle w:val="Hyperlink"/>
            <w:rFonts w:ascii="Times New Roman" w:hAnsi="Times New Roman" w:cs="Times New Roman"/>
            <w:sz w:val="24"/>
            <w:szCs w:val="24"/>
          </w:rPr>
          <w:t>www.campinasdosul.rs.gov.br</w:t>
        </w:r>
      </w:hyperlink>
      <w:r>
        <w:rPr>
          <w:rFonts w:ascii="Times New Roman" w:hAnsi="Times New Roman" w:cs="Times New Roman"/>
          <w:sz w:val="24"/>
          <w:szCs w:val="24"/>
        </w:rPr>
        <w:t>, contendo a pontuação atribuída aos títulos apresentados, abrindo-se o prazo para os candidatos apresentarem recursos, nos termos estabelecidos neste edital.</w:t>
      </w:r>
    </w:p>
    <w:p w14:paraId="694DE839" w14:textId="7777777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B4E2" w14:textId="1E2B5D27" w:rsidR="00396964" w:rsidRPr="003952A5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RECURSOS</w:t>
      </w:r>
    </w:p>
    <w:p w14:paraId="6B239228" w14:textId="0460EEEE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Da classificação preliminar dos candidatos é cabível recurso endereçado ao Departamento Pessoal, uma única vez, no prazo estabelecido no presente edital.</w:t>
      </w:r>
    </w:p>
    <w:p w14:paraId="690E3729" w14:textId="2A23C2F7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8.1.1</w:t>
      </w:r>
      <w:r>
        <w:rPr>
          <w:rFonts w:ascii="Times New Roman" w:hAnsi="Times New Roman" w:cs="Times New Roman"/>
          <w:sz w:val="24"/>
          <w:szCs w:val="24"/>
        </w:rPr>
        <w:t xml:space="preserve"> O recurso deverá conter a perfeita identificação do recorrente e as razões do pedido recursal.</w:t>
      </w:r>
    </w:p>
    <w:p w14:paraId="38FB4DE8" w14:textId="7D83EB8D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8.1.2</w:t>
      </w:r>
      <w:r>
        <w:rPr>
          <w:rFonts w:ascii="Times New Roman" w:hAnsi="Times New Roman" w:cs="Times New Roman"/>
          <w:sz w:val="24"/>
          <w:szCs w:val="24"/>
        </w:rPr>
        <w:t xml:space="preserve"> Será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possibilitada vista dos currículos e documentos na presença da Comissão, permitindo-se anotações.</w:t>
      </w:r>
    </w:p>
    <w:p w14:paraId="48F07184" w14:textId="2102BCA6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8.1.3</w:t>
      </w:r>
      <w:r>
        <w:rPr>
          <w:rFonts w:ascii="Times New Roman" w:hAnsi="Times New Roman" w:cs="Times New Roman"/>
          <w:sz w:val="24"/>
          <w:szCs w:val="24"/>
        </w:rPr>
        <w:t xml:space="preserve"> Havendo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reconsideração da decisão classificatória pela Comissão, o nome do candidato passará a constar no rol de selecionados.</w:t>
      </w:r>
    </w:p>
    <w:p w14:paraId="010C0061" w14:textId="18C97102" w:rsidR="00396964" w:rsidRDefault="00396964" w:rsidP="007E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8.1.4</w:t>
      </w:r>
      <w:r>
        <w:rPr>
          <w:rFonts w:ascii="Times New Roman" w:hAnsi="Times New Roman" w:cs="Times New Roman"/>
          <w:sz w:val="24"/>
          <w:szCs w:val="24"/>
        </w:rPr>
        <w:t xml:space="preserve"> Sendo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F52">
        <w:rPr>
          <w:rFonts w:ascii="Times New Roman" w:hAnsi="Times New Roman" w:cs="Times New Roman"/>
          <w:sz w:val="24"/>
          <w:szCs w:val="24"/>
        </w:rPr>
        <w:t>mantida a decisão da Comissão, o recurso será encaminhado ao Prefeito Municipal para julgamento, no prazo de um dia, cuja decisão deverá ser motivada.</w:t>
      </w:r>
    </w:p>
    <w:p w14:paraId="03010BB5" w14:textId="5A2AD826" w:rsidR="00CA3F52" w:rsidRDefault="00CA3F52" w:rsidP="007E2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308E4" w14:textId="50B94CCD" w:rsidR="00CA3F52" w:rsidRPr="003952A5" w:rsidRDefault="00CA3F52" w:rsidP="007E2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 CRITÉRIOS PARA DESEMPATE</w:t>
      </w:r>
    </w:p>
    <w:p w14:paraId="1AC75BB0" w14:textId="27F70537" w:rsidR="00953AC1" w:rsidRDefault="00CA3F52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9.1</w:t>
      </w:r>
      <w:r w:rsidRPr="00953AC1">
        <w:rPr>
          <w:rFonts w:ascii="Times New Roman" w:hAnsi="Times New Roman" w:cs="Times New Roman"/>
          <w:sz w:val="24"/>
          <w:szCs w:val="24"/>
        </w:rPr>
        <w:t xml:space="preserve"> </w:t>
      </w:r>
      <w:r w:rsidR="00953AC1" w:rsidRPr="00953AC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953AC1" w:rsidRPr="00953AC1">
        <w:rPr>
          <w:rFonts w:ascii="Times New Roman" w:hAnsi="Times New Roman" w:cs="Times New Roman"/>
          <w:sz w:val="24"/>
          <w:szCs w:val="24"/>
        </w:rPr>
        <w:t xml:space="preserve"> caso de empate verificado após o cumprimento da ordem de classificação, este será resolvido através de sorteio público, pelo sistema de bingo, em data, hora e local amplamente divulgados.</w:t>
      </w:r>
    </w:p>
    <w:p w14:paraId="7121E417" w14:textId="77777777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 xml:space="preserve"> A aplicação do critério de desempate por sorteio, será efetivada após a análise dos recursos e antes da publicação da lista final dos selecionados.</w:t>
      </w:r>
    </w:p>
    <w:p w14:paraId="544E40D6" w14:textId="77777777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B815" w14:textId="499E2548" w:rsidR="00953AC1" w:rsidRPr="003952A5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10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DIVULGAÇÃO DO RESULTADO FINAL DO PROCESSO SELETIVO SIMPLIFICADO</w:t>
      </w:r>
    </w:p>
    <w:p w14:paraId="4A8FD39D" w14:textId="4B87AA06" w:rsidR="00953AC1" w:rsidRDefault="00953AC1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 Transcorrido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prazo sem a interposição </w:t>
      </w:r>
      <w:r w:rsidR="005F59FD">
        <w:rPr>
          <w:rFonts w:ascii="Times New Roman" w:hAnsi="Times New Roman" w:cs="Times New Roman"/>
          <w:sz w:val="24"/>
          <w:szCs w:val="24"/>
        </w:rPr>
        <w:t>de recurso ou ultimado o seu julgamento, a Comissão encaminhará o Processo Seletivo Simplificado ao Prefeito Municipal para homologação.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285B1" w14:textId="47C483BB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Homologado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resultado final, será lançado edital com a classificação geral dos candidatos aprovados, quando, então passará a fluir o prazo de validade do Processo Seletivo Simplificado.</w:t>
      </w:r>
    </w:p>
    <w:p w14:paraId="58FE8768" w14:textId="379D7EE4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19D010" w14:textId="5309148B" w:rsidR="005F59FD" w:rsidRPr="003952A5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CONDIÇÕES PARA A CONTRATAÇÃO TEMPORÁRIA</w:t>
      </w:r>
    </w:p>
    <w:p w14:paraId="282AE544" w14:textId="4EBDA89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Homologado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resultado final do Processo Seletivo Simplificado e autorizada a contratação pelo Prefeito, será convocado o primeiro colocado, para comprovar o atendimento das seguintes condições:</w:t>
      </w:r>
    </w:p>
    <w:p w14:paraId="5CF9929E" w14:textId="1D96640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11.1.1</w:t>
      </w:r>
      <w:r>
        <w:rPr>
          <w:rFonts w:ascii="Times New Roman" w:hAnsi="Times New Roman" w:cs="Times New Roman"/>
          <w:sz w:val="24"/>
          <w:szCs w:val="24"/>
        </w:rPr>
        <w:t xml:space="preserve"> Ser brasileiro ou estrangeiro na forma da lei;</w:t>
      </w:r>
    </w:p>
    <w:p w14:paraId="08C108B9" w14:textId="5BEA86E9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11.1.2</w:t>
      </w:r>
      <w:r>
        <w:rPr>
          <w:rFonts w:ascii="Times New Roman" w:hAnsi="Times New Roman" w:cs="Times New Roman"/>
          <w:sz w:val="24"/>
          <w:szCs w:val="24"/>
        </w:rPr>
        <w:t xml:space="preserve"> 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idade mínima requisitada no cargo;</w:t>
      </w:r>
    </w:p>
    <w:p w14:paraId="4F468F7B" w14:textId="15CA8756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lastRenderedPageBreak/>
        <w:t>11.1.3</w:t>
      </w:r>
      <w:r w:rsidR="00620AC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presentar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seguintes documentos:</w:t>
      </w:r>
    </w:p>
    <w:p w14:paraId="74EBAC25" w14:textId="5D2905ED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Atestado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médico exarado pelo serviço oficial do Município, no sentido de gozar de boa saúde física e mental;</w:t>
      </w:r>
    </w:p>
    <w:p w14:paraId="09D54D10" w14:textId="07EADC17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Uma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 3x4 recente;</w:t>
      </w:r>
    </w:p>
    <w:p w14:paraId="580A1EB8" w14:textId="70A9DAA1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Título de eleitor e Certidão de quitação eleitoral;</w:t>
      </w:r>
    </w:p>
    <w:p w14:paraId="3F355726" w14:textId="3B3BD5E4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CPF, Identidade e Cartão do SUS;</w:t>
      </w:r>
    </w:p>
    <w:p w14:paraId="59EB94A1" w14:textId="34382E51" w:rsidR="005F59FD" w:rsidRDefault="005F59FD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Comprovante de Es</w:t>
      </w:r>
      <w:r w:rsidR="003E1E92">
        <w:rPr>
          <w:rFonts w:ascii="Times New Roman" w:hAnsi="Times New Roman" w:cs="Times New Roman"/>
          <w:sz w:val="24"/>
          <w:szCs w:val="24"/>
        </w:rPr>
        <w:t>colaridade exigida para o cargo;</w:t>
      </w:r>
    </w:p>
    <w:p w14:paraId="0EFA03B4" w14:textId="180B11A4" w:rsidR="00A35A99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Comprovante de inscrição no órgão da classe;</w:t>
      </w:r>
    </w:p>
    <w:p w14:paraId="5A2AC5D6" w14:textId="3BD40996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F59FD">
        <w:rPr>
          <w:rFonts w:ascii="Times New Roman" w:hAnsi="Times New Roman" w:cs="Times New Roman"/>
          <w:sz w:val="24"/>
          <w:szCs w:val="24"/>
        </w:rPr>
        <w:t>) Comprovante de residência atualizado;</w:t>
      </w:r>
    </w:p>
    <w:p w14:paraId="2DCFCD9F" w14:textId="6EC6B7B9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F59FD">
        <w:rPr>
          <w:rFonts w:ascii="Times New Roman" w:hAnsi="Times New Roman" w:cs="Times New Roman"/>
          <w:sz w:val="24"/>
          <w:szCs w:val="24"/>
        </w:rPr>
        <w:t>) PIS/PASEP;</w:t>
      </w:r>
    </w:p>
    <w:p w14:paraId="4AD33439" w14:textId="3B08C2B4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F59FD">
        <w:rPr>
          <w:rFonts w:ascii="Times New Roman" w:hAnsi="Times New Roman" w:cs="Times New Roman"/>
          <w:sz w:val="24"/>
          <w:szCs w:val="24"/>
        </w:rPr>
        <w:t>) Certidão de casamento se for o caso;</w:t>
      </w:r>
    </w:p>
    <w:p w14:paraId="110E1EDE" w14:textId="43A0080A" w:rsidR="005F59FD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7855">
        <w:rPr>
          <w:rFonts w:ascii="Times New Roman" w:hAnsi="Times New Roman" w:cs="Times New Roman"/>
          <w:sz w:val="24"/>
          <w:szCs w:val="24"/>
        </w:rPr>
        <w:t>) Certidão de nascimento</w:t>
      </w:r>
      <w:r w:rsidR="003E1E92">
        <w:rPr>
          <w:rFonts w:ascii="Times New Roman" w:hAnsi="Times New Roman" w:cs="Times New Roman"/>
          <w:sz w:val="24"/>
          <w:szCs w:val="24"/>
        </w:rPr>
        <w:t>, cartão do SUS</w:t>
      </w:r>
      <w:r w:rsidR="00F67855">
        <w:rPr>
          <w:rFonts w:ascii="Times New Roman" w:hAnsi="Times New Roman" w:cs="Times New Roman"/>
          <w:sz w:val="24"/>
          <w:szCs w:val="24"/>
        </w:rPr>
        <w:t xml:space="preserve"> e CPF dos filhos com até 18(dezoito) anos de idade;</w:t>
      </w:r>
    </w:p>
    <w:p w14:paraId="41A3125E" w14:textId="346173E5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67855">
        <w:rPr>
          <w:rFonts w:ascii="Times New Roman" w:hAnsi="Times New Roman" w:cs="Times New Roman"/>
          <w:sz w:val="24"/>
          <w:szCs w:val="24"/>
        </w:rPr>
        <w:t>) Certificado militar para os homens;</w:t>
      </w:r>
    </w:p>
    <w:p w14:paraId="3887C4FB" w14:textId="590E84D2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7855">
        <w:rPr>
          <w:rFonts w:ascii="Times New Roman" w:hAnsi="Times New Roman" w:cs="Times New Roman"/>
          <w:sz w:val="24"/>
          <w:szCs w:val="24"/>
        </w:rPr>
        <w:t>) Conta bancária do tipo salário no Banco Banrisul, mediante declaração fornecida pelo RH;</w:t>
      </w:r>
    </w:p>
    <w:p w14:paraId="7DF86D70" w14:textId="30DD52E2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67855">
        <w:rPr>
          <w:rFonts w:ascii="Times New Roman" w:hAnsi="Times New Roman" w:cs="Times New Roman"/>
          <w:sz w:val="24"/>
          <w:szCs w:val="24"/>
        </w:rPr>
        <w:t>) Alvará de Folha Corrida – TJ/RS;</w:t>
      </w:r>
    </w:p>
    <w:p w14:paraId="25232967" w14:textId="584FF280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67855">
        <w:rPr>
          <w:rFonts w:ascii="Times New Roman" w:hAnsi="Times New Roman" w:cs="Times New Roman"/>
          <w:sz w:val="24"/>
          <w:szCs w:val="24"/>
        </w:rPr>
        <w:t>) Declaração de Imposto de Renda Completa ou Relação de Bens;</w:t>
      </w:r>
    </w:p>
    <w:p w14:paraId="5311C176" w14:textId="25DF514A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7855">
        <w:rPr>
          <w:rFonts w:ascii="Times New Roman" w:hAnsi="Times New Roman" w:cs="Times New Roman"/>
          <w:sz w:val="24"/>
          <w:szCs w:val="24"/>
        </w:rPr>
        <w:t>) Declaração de que o candidato não exerce outro cargo na Administração Pública, excetuado aqueles cargos que permitem na forma constitucional a acumulação;</w:t>
      </w:r>
    </w:p>
    <w:p w14:paraId="4F5E5B41" w14:textId="097EE0D1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7855">
        <w:rPr>
          <w:rFonts w:ascii="Times New Roman" w:hAnsi="Times New Roman" w:cs="Times New Roman"/>
          <w:sz w:val="24"/>
          <w:szCs w:val="24"/>
        </w:rPr>
        <w:t>) Dados para contato: Número de Telefone, endereço eletrônico (e-mail);</w:t>
      </w:r>
    </w:p>
    <w:p w14:paraId="10657E66" w14:textId="41495AEE" w:rsidR="00F67855" w:rsidRDefault="00A35A9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F67855">
        <w:rPr>
          <w:rFonts w:ascii="Times New Roman" w:hAnsi="Times New Roman" w:cs="Times New Roman"/>
          <w:sz w:val="24"/>
          <w:szCs w:val="24"/>
        </w:rPr>
        <w:t>) Carteira Nacional de Habilitação, conforme a exigência do Cargo.</w:t>
      </w:r>
    </w:p>
    <w:p w14:paraId="2C5752AF" w14:textId="36323D1F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A convocação do candidato classificado será realizada </w:t>
      </w:r>
      <w:r w:rsidR="00A35A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través de edital ou por telefone, correio eletrônico ou qualquer outro meio que assegure a certeza da ciência do interessado.</w:t>
      </w:r>
    </w:p>
    <w:p w14:paraId="75F1A7A8" w14:textId="3689318F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comparecendo o candidato convocado ou verificando-se o não atendimento das condições exigidas para a contratação serão convocados os demais classificados, observando-se a ordem cronológica crescente.</w:t>
      </w:r>
    </w:p>
    <w:p w14:paraId="483F0A13" w14:textId="5DF27D38" w:rsidR="00F67855" w:rsidRDefault="00F67855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O prazo de validade do presente Processo Seletivo simplificado é de até 02(dois) anos, podendo ser </w:t>
      </w:r>
      <w:r w:rsidR="002B5A84">
        <w:rPr>
          <w:rFonts w:ascii="Times New Roman" w:hAnsi="Times New Roman" w:cs="Times New Roman"/>
          <w:sz w:val="24"/>
          <w:szCs w:val="24"/>
        </w:rPr>
        <w:t>prorrogado por igual período.</w:t>
      </w:r>
    </w:p>
    <w:p w14:paraId="3ABAAEAD" w14:textId="15B6B5CD" w:rsidR="002B5A84" w:rsidRDefault="002B5A84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período de validade do Processo Seletivo simplificado</w:t>
      </w:r>
      <w:r w:rsidR="00A76739">
        <w:rPr>
          <w:rFonts w:ascii="Times New Roman" w:hAnsi="Times New Roman" w:cs="Times New Roman"/>
          <w:sz w:val="24"/>
          <w:szCs w:val="24"/>
        </w:rPr>
        <w:t>, em havendo a rescisão contratual, poderão se</w:t>
      </w:r>
      <w:r w:rsidR="00620ACA">
        <w:rPr>
          <w:rFonts w:ascii="Times New Roman" w:hAnsi="Times New Roman" w:cs="Times New Roman"/>
          <w:sz w:val="24"/>
          <w:szCs w:val="24"/>
        </w:rPr>
        <w:t>r</w:t>
      </w:r>
      <w:r w:rsidR="00A76739">
        <w:rPr>
          <w:rFonts w:ascii="Times New Roman" w:hAnsi="Times New Roman" w:cs="Times New Roman"/>
          <w:sz w:val="24"/>
          <w:szCs w:val="24"/>
        </w:rPr>
        <w:t xml:space="preserve"> chamados para contratação, os demais candidatos classificados, observada a ordem classificatória.</w:t>
      </w:r>
    </w:p>
    <w:p w14:paraId="4209186C" w14:textId="6776299A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candidatos classificados fora do número de vagas previstas no presente certame, comporão cadastro reserva, podendo ser convocados conforme necessidade e interesse público do Município, obedecendo-se rigorosamente a ordem de classificação nos termos deste Edital.</w:t>
      </w:r>
    </w:p>
    <w:p w14:paraId="3B26D748" w14:textId="09823DF9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 xml:space="preserve"> O candidato selecionado para o cargo, deverá sujeitar-se ao turno e horários estabelecidos pelo município, trabalho em regime de plantões, uso de uniforme e atendimento/contato ao público.</w:t>
      </w:r>
    </w:p>
    <w:p w14:paraId="64904249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66047" w14:textId="3A1C17A4" w:rsidR="00A76739" w:rsidRPr="003952A5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</w:t>
      </w:r>
      <w:r w:rsidR="003952A5" w:rsidRPr="003952A5">
        <w:rPr>
          <w:rFonts w:ascii="Times New Roman" w:hAnsi="Times New Roman" w:cs="Times New Roman"/>
          <w:b/>
          <w:sz w:val="24"/>
          <w:szCs w:val="24"/>
        </w:rPr>
        <w:t>.</w:t>
      </w:r>
      <w:r w:rsidRPr="003952A5">
        <w:rPr>
          <w:rFonts w:ascii="Times New Roman" w:hAnsi="Times New Roman" w:cs="Times New Roman"/>
          <w:b/>
          <w:sz w:val="24"/>
          <w:szCs w:val="24"/>
        </w:rPr>
        <w:t xml:space="preserve"> DISPOSIÇÕES GERAIS</w:t>
      </w:r>
    </w:p>
    <w:p w14:paraId="7B4D5F92" w14:textId="220AD02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efetuar a sua inscrição o candidato assume o compromisso de aceitar as condições estabelecidas neste Edital e na Legislação pertinente.</w:t>
      </w:r>
    </w:p>
    <w:p w14:paraId="13DF1E2A" w14:textId="4A745D6C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candidatos aprovados e classificados deverão manter atualizados os seus endereços.</w:t>
      </w:r>
    </w:p>
    <w:p w14:paraId="6D30C782" w14:textId="06D6FF90" w:rsidR="00A76739" w:rsidRDefault="00A76739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 Respeitada a natureza da função temporária, por razões</w:t>
      </w:r>
      <w:r w:rsidR="008B2D08">
        <w:rPr>
          <w:rFonts w:ascii="Times New Roman" w:hAnsi="Times New Roman" w:cs="Times New Roman"/>
          <w:sz w:val="24"/>
          <w:szCs w:val="24"/>
        </w:rPr>
        <w:t xml:space="preserve"> de interesse público, poderá haver </w:t>
      </w:r>
      <w:proofErr w:type="gramStart"/>
      <w:r w:rsidR="008B2D08">
        <w:rPr>
          <w:rFonts w:ascii="Times New Roman" w:hAnsi="Times New Roman" w:cs="Times New Roman"/>
          <w:sz w:val="24"/>
          <w:szCs w:val="24"/>
        </w:rPr>
        <w:t>a  readequação</w:t>
      </w:r>
      <w:proofErr w:type="gramEnd"/>
      <w:r w:rsidR="008B2D08">
        <w:rPr>
          <w:rFonts w:ascii="Times New Roman" w:hAnsi="Times New Roman" w:cs="Times New Roman"/>
          <w:sz w:val="24"/>
          <w:szCs w:val="24"/>
        </w:rPr>
        <w:t xml:space="preserve"> das condições definidas inicialmente no edital, conforme dispuser a legislação local.</w:t>
      </w:r>
    </w:p>
    <w:p w14:paraId="0116E5FF" w14:textId="3B6D553C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 xml:space="preserve"> Qualquer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inexatidão e/ou irregularidade constatada na informação e documentos do candidato, mesmo que já tenha sido divulgado o resultado do Processo e embora tenha obtido classificação,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levará à sua eliminação, sem direito a recurso, sendo considerados nulos todos os atos decorrentes de sua inscrição. </w:t>
      </w:r>
    </w:p>
    <w:p w14:paraId="6C6BB530" w14:textId="6369B65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12.5</w:t>
      </w:r>
      <w:r>
        <w:rPr>
          <w:rFonts w:ascii="Times New Roman" w:hAnsi="Times New Roman" w:cs="Times New Roman"/>
          <w:sz w:val="24"/>
          <w:szCs w:val="24"/>
        </w:rPr>
        <w:t xml:space="preserve"> A inobservância, por parte do candidato, de qualquer prazo estabelecido em convocações será considerada como desistência.</w:t>
      </w:r>
    </w:p>
    <w:p w14:paraId="6985258F" w14:textId="555ADE27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12.6</w:t>
      </w:r>
      <w:r>
        <w:rPr>
          <w:rFonts w:ascii="Times New Roman" w:hAnsi="Times New Roman" w:cs="Times New Roman"/>
          <w:sz w:val="24"/>
          <w:szCs w:val="24"/>
        </w:rPr>
        <w:t xml:space="preserve"> Não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será fornecido qualquer documento comprobatório de aprovação ou classificação do candidato, valendo para esse fim a publicação do resultado final. </w:t>
      </w:r>
    </w:p>
    <w:p w14:paraId="1A09522A" w14:textId="0A5C89AE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12.7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termos deste Edital poderão sofrer eventuais alterações, atualizações ou acréscimos, enquanto não consumada a providência ou evento que lhes disser respeito, até a data do encerramento das inscrições, circunstância que será mencionada em Edital ou aviso a ser publicado. </w:t>
      </w:r>
    </w:p>
    <w:p w14:paraId="1B1A95BB" w14:textId="42BB7428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12.8</w:t>
      </w:r>
      <w:r>
        <w:rPr>
          <w:rFonts w:ascii="Times New Roman" w:hAnsi="Times New Roman" w:cs="Times New Roman"/>
          <w:sz w:val="24"/>
          <w:szCs w:val="24"/>
        </w:rPr>
        <w:t xml:space="preserve"> É de responsabilidade de o candidato acompanhar a publicação de todos os editais, atos e comunicados referentes a este Processo Seletivo. </w:t>
      </w:r>
    </w:p>
    <w:p w14:paraId="2C640058" w14:textId="6D61478A" w:rsidR="008B2D08" w:rsidRDefault="008B2D08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12.9</w:t>
      </w:r>
      <w:r>
        <w:rPr>
          <w:rFonts w:ascii="Times New Roman" w:hAnsi="Times New Roman" w:cs="Times New Roman"/>
          <w:sz w:val="24"/>
          <w:szCs w:val="24"/>
        </w:rPr>
        <w:t xml:space="preserve"> O cronograma da seleção obedecerá aos seguintes prazos:</w:t>
      </w:r>
    </w:p>
    <w:p w14:paraId="48026627" w14:textId="77777777" w:rsidR="003E1E92" w:rsidRDefault="003E1E92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8B2D08" w14:paraId="79A9E09D" w14:textId="77777777" w:rsidTr="009674AB">
        <w:tc>
          <w:tcPr>
            <w:tcW w:w="6658" w:type="dxa"/>
          </w:tcPr>
          <w:p w14:paraId="027EA9A0" w14:textId="39162622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2970" w:type="dxa"/>
          </w:tcPr>
          <w:p w14:paraId="503E1B4B" w14:textId="26B6161A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DATA/PERÍODO</w:t>
            </w:r>
          </w:p>
        </w:tc>
      </w:tr>
      <w:tr w:rsidR="008B2D08" w14:paraId="6C1007A9" w14:textId="77777777" w:rsidTr="009674AB">
        <w:tc>
          <w:tcPr>
            <w:tcW w:w="6658" w:type="dxa"/>
          </w:tcPr>
          <w:p w14:paraId="051AEC1D" w14:textId="294A7E8E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Abertura das Inscrições e entrega de documentos</w:t>
            </w:r>
          </w:p>
        </w:tc>
        <w:tc>
          <w:tcPr>
            <w:tcW w:w="2970" w:type="dxa"/>
          </w:tcPr>
          <w:p w14:paraId="74E0B86C" w14:textId="3B9EDB9F" w:rsidR="008B2D08" w:rsidRDefault="00A35A99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05D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C2AB9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05D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="002C2A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4011850C" w14:textId="77777777" w:rsidTr="009674AB">
        <w:tc>
          <w:tcPr>
            <w:tcW w:w="6658" w:type="dxa"/>
          </w:tcPr>
          <w:p w14:paraId="3E02C51F" w14:textId="1FE41511" w:rsidR="008B2D08" w:rsidRDefault="008B2D08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Publicação </w:t>
            </w:r>
            <w:r w:rsidR="009265AF">
              <w:rPr>
                <w:rFonts w:ascii="Times New Roman" w:hAnsi="Times New Roman" w:cs="Times New Roman"/>
                <w:sz w:val="24"/>
                <w:szCs w:val="24"/>
              </w:rPr>
              <w:t xml:space="preserve">preliminar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 Inscritos</w:t>
            </w:r>
          </w:p>
        </w:tc>
        <w:tc>
          <w:tcPr>
            <w:tcW w:w="2970" w:type="dxa"/>
          </w:tcPr>
          <w:p w14:paraId="0B51114E" w14:textId="7A0E9649" w:rsidR="008B2D08" w:rsidRDefault="0016005D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5A9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654A5FD4" w14:textId="77777777" w:rsidTr="009674AB">
        <w:tc>
          <w:tcPr>
            <w:tcW w:w="6658" w:type="dxa"/>
          </w:tcPr>
          <w:p w14:paraId="7B2A0189" w14:textId="316C1822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apresentação de Recurso contra indeferimento de inscrições</w:t>
            </w:r>
          </w:p>
        </w:tc>
        <w:tc>
          <w:tcPr>
            <w:tcW w:w="2970" w:type="dxa"/>
          </w:tcPr>
          <w:p w14:paraId="1589DF5B" w14:textId="086C2E3B" w:rsidR="008B2D08" w:rsidRDefault="0016005D" w:rsidP="00A35A99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2C2A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D6A13" w14:paraId="51184B54" w14:textId="77777777" w:rsidTr="009674AB">
        <w:tc>
          <w:tcPr>
            <w:tcW w:w="6658" w:type="dxa"/>
          </w:tcPr>
          <w:p w14:paraId="2A5F19D8" w14:textId="79DD6E7B" w:rsidR="00FD6A13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</w:t>
            </w:r>
          </w:p>
        </w:tc>
        <w:tc>
          <w:tcPr>
            <w:tcW w:w="2970" w:type="dxa"/>
          </w:tcPr>
          <w:p w14:paraId="1D6F478A" w14:textId="5581FD97" w:rsidR="00FD6A13" w:rsidRDefault="0016005D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FD6A1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265AF" w14:paraId="215B0377" w14:textId="77777777" w:rsidTr="009674AB">
        <w:tc>
          <w:tcPr>
            <w:tcW w:w="6658" w:type="dxa"/>
          </w:tcPr>
          <w:p w14:paraId="390C7D9D" w14:textId="30A408B2" w:rsidR="009265AF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final dos Inscritos</w:t>
            </w:r>
          </w:p>
        </w:tc>
        <w:tc>
          <w:tcPr>
            <w:tcW w:w="2970" w:type="dxa"/>
          </w:tcPr>
          <w:p w14:paraId="2F3BB9FE" w14:textId="0E832CC0" w:rsidR="009265AF" w:rsidRDefault="00FD6A13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05D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="002C2A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33895462" w14:textId="77777777" w:rsidTr="009674AB">
        <w:tc>
          <w:tcPr>
            <w:tcW w:w="6658" w:type="dxa"/>
          </w:tcPr>
          <w:p w14:paraId="714B2393" w14:textId="593ED5C6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documentos</w:t>
            </w:r>
          </w:p>
        </w:tc>
        <w:tc>
          <w:tcPr>
            <w:tcW w:w="2970" w:type="dxa"/>
          </w:tcPr>
          <w:p w14:paraId="6AA0BD41" w14:textId="326AF7FE" w:rsidR="008B2D08" w:rsidRDefault="00A35A99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05D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0F1D73CE" w14:textId="77777777" w:rsidTr="009674AB">
        <w:tc>
          <w:tcPr>
            <w:tcW w:w="6658" w:type="dxa"/>
          </w:tcPr>
          <w:p w14:paraId="3677116A" w14:textId="139AE68C" w:rsidR="008B2D08" w:rsidRDefault="009265AF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preliminar</w:t>
            </w:r>
          </w:p>
        </w:tc>
        <w:tc>
          <w:tcPr>
            <w:tcW w:w="2970" w:type="dxa"/>
          </w:tcPr>
          <w:p w14:paraId="10E3D2DF" w14:textId="1F545A92" w:rsidR="008B2D08" w:rsidRDefault="0016005D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2C2A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086C3CAA" w14:textId="77777777" w:rsidTr="009674AB">
        <w:tc>
          <w:tcPr>
            <w:tcW w:w="6658" w:type="dxa"/>
          </w:tcPr>
          <w:p w14:paraId="77F0618D" w14:textId="2CCBD113" w:rsidR="008B2D08" w:rsidRDefault="009265AF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Prazo para apresentação de Recurso </w:t>
            </w:r>
          </w:p>
        </w:tc>
        <w:tc>
          <w:tcPr>
            <w:tcW w:w="2970" w:type="dxa"/>
          </w:tcPr>
          <w:p w14:paraId="5BDB5582" w14:textId="112525F1" w:rsidR="008B2D08" w:rsidRDefault="0016005D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2C2A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08C623C8" w14:textId="77777777" w:rsidTr="009674AB">
        <w:tc>
          <w:tcPr>
            <w:tcW w:w="6658" w:type="dxa"/>
          </w:tcPr>
          <w:p w14:paraId="3B5FF078" w14:textId="5B0C7028" w:rsidR="008B2D08" w:rsidRDefault="00FD6A13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</w:t>
            </w:r>
          </w:p>
        </w:tc>
        <w:tc>
          <w:tcPr>
            <w:tcW w:w="2970" w:type="dxa"/>
          </w:tcPr>
          <w:p w14:paraId="6A98F399" w14:textId="1834F0E1" w:rsidR="008B2D08" w:rsidRDefault="0016005D" w:rsidP="00FD6A1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2C2AB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B2D08" w14:paraId="5C492D7F" w14:textId="77777777" w:rsidTr="009674AB">
        <w:tc>
          <w:tcPr>
            <w:tcW w:w="6658" w:type="dxa"/>
          </w:tcPr>
          <w:p w14:paraId="3457520D" w14:textId="3970D79D" w:rsidR="008B2D08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Aplicação do critério de Desempate</w:t>
            </w:r>
          </w:p>
        </w:tc>
        <w:tc>
          <w:tcPr>
            <w:tcW w:w="2970" w:type="dxa"/>
          </w:tcPr>
          <w:p w14:paraId="14F37E83" w14:textId="62FC3964" w:rsidR="008B2D08" w:rsidRDefault="0016005D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FD6A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D6A13" w14:paraId="4094DCD0" w14:textId="77777777" w:rsidTr="009674AB">
        <w:tc>
          <w:tcPr>
            <w:tcW w:w="6658" w:type="dxa"/>
          </w:tcPr>
          <w:p w14:paraId="1D13B891" w14:textId="6EBD2715" w:rsidR="00FD6A13" w:rsidRDefault="00FD6A13" w:rsidP="00953AC1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da Homologação final do Processo</w:t>
            </w:r>
          </w:p>
        </w:tc>
        <w:tc>
          <w:tcPr>
            <w:tcW w:w="2970" w:type="dxa"/>
          </w:tcPr>
          <w:p w14:paraId="189C55D0" w14:textId="37193B06" w:rsidR="00FD6A13" w:rsidRDefault="0016005D" w:rsidP="0016005D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FD6A1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31E92A5E" w14:textId="77777777" w:rsidR="007E2126" w:rsidRDefault="007E2126" w:rsidP="007E212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78F52" w14:textId="547682A2" w:rsidR="009265AF" w:rsidRDefault="009265AF" w:rsidP="00B437DA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A5">
        <w:rPr>
          <w:rFonts w:ascii="Times New Roman" w:hAnsi="Times New Roman" w:cs="Times New Roman"/>
          <w:b/>
          <w:sz w:val="24"/>
          <w:szCs w:val="24"/>
        </w:rPr>
        <w:t>12.10</w:t>
      </w:r>
      <w:r>
        <w:rPr>
          <w:rFonts w:ascii="Times New Roman" w:hAnsi="Times New Roman" w:cs="Times New Roman"/>
          <w:sz w:val="24"/>
          <w:szCs w:val="24"/>
        </w:rPr>
        <w:t xml:space="preserve"> São par</w:t>
      </w:r>
      <w:r w:rsidR="00B437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 integrantes deste Edital </w:t>
      </w:r>
      <w:r w:rsidRPr="00A3130A">
        <w:rPr>
          <w:rFonts w:ascii="Times New Roman" w:hAnsi="Times New Roman" w:cs="Times New Roman"/>
          <w:sz w:val="24"/>
          <w:szCs w:val="24"/>
        </w:rPr>
        <w:t>os Anexos</w:t>
      </w:r>
      <w:r w:rsidR="00FD6A13">
        <w:rPr>
          <w:rFonts w:ascii="Times New Roman" w:hAnsi="Times New Roman" w:cs="Times New Roman"/>
          <w:sz w:val="24"/>
          <w:szCs w:val="24"/>
        </w:rPr>
        <w:t xml:space="preserve"> I, II, II e IV.</w:t>
      </w:r>
    </w:p>
    <w:p w14:paraId="2D46F017" w14:textId="03B4F9E5" w:rsidR="009265AF" w:rsidRDefault="009265AF" w:rsidP="006A03D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2A5">
        <w:rPr>
          <w:rFonts w:ascii="Times New Roman" w:hAnsi="Times New Roman" w:cs="Times New Roman"/>
          <w:b/>
          <w:sz w:val="24"/>
          <w:szCs w:val="24"/>
        </w:rPr>
        <w:t>12.11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952A5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casos omissos e situações não previstas serão resolvidos pela Comissão designada.</w:t>
      </w:r>
    </w:p>
    <w:p w14:paraId="538CC57A" w14:textId="2573DCE8" w:rsidR="009265AF" w:rsidRDefault="009265AF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Campinas do Sul, </w:t>
      </w:r>
      <w:r w:rsidR="009674AB">
        <w:rPr>
          <w:rFonts w:ascii="Times New Roman" w:hAnsi="Times New Roman" w:cs="Times New Roman"/>
          <w:sz w:val="24"/>
          <w:szCs w:val="24"/>
        </w:rPr>
        <w:t>02</w:t>
      </w:r>
      <w:r w:rsidR="00B437DA">
        <w:rPr>
          <w:rFonts w:ascii="Times New Roman" w:hAnsi="Times New Roman" w:cs="Times New Roman"/>
          <w:sz w:val="24"/>
          <w:szCs w:val="24"/>
        </w:rPr>
        <w:t xml:space="preserve"> de </w:t>
      </w:r>
      <w:r w:rsidR="00ED41B6">
        <w:rPr>
          <w:rFonts w:ascii="Times New Roman" w:hAnsi="Times New Roman" w:cs="Times New Roman"/>
          <w:sz w:val="24"/>
          <w:szCs w:val="24"/>
        </w:rPr>
        <w:t>setembro</w:t>
      </w:r>
      <w:r w:rsidR="00B437DA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1EC05B43" w14:textId="135DF70F" w:rsidR="009674AB" w:rsidRDefault="009674AB" w:rsidP="00953AC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958E88" w14:textId="545DF25D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 xml:space="preserve">Paulo Sérgio Battisti </w:t>
      </w:r>
    </w:p>
    <w:p w14:paraId="3327C60F" w14:textId="5479D222" w:rsid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</w:r>
      <w:r w:rsidRPr="00B437DA">
        <w:rPr>
          <w:rFonts w:ascii="Times New Roman" w:hAnsi="Times New Roman" w:cs="Times New Roman"/>
          <w:b/>
          <w:sz w:val="24"/>
          <w:szCs w:val="24"/>
        </w:rPr>
        <w:tab/>
        <w:t xml:space="preserve">         Prefeito</w:t>
      </w:r>
    </w:p>
    <w:p w14:paraId="607F566A" w14:textId="77777777" w:rsidR="009674AB" w:rsidRPr="00B437DA" w:rsidRDefault="009674AB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FB9EB" w14:textId="17AE9B56" w:rsidR="00F67855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>Registre-se e Publique-se</w:t>
      </w:r>
    </w:p>
    <w:p w14:paraId="2089F4A2" w14:textId="3B5C7D48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ED41B6">
        <w:rPr>
          <w:rFonts w:ascii="Times New Roman" w:hAnsi="Times New Roman" w:cs="Times New Roman"/>
          <w:b/>
          <w:sz w:val="24"/>
          <w:szCs w:val="24"/>
        </w:rPr>
        <w:t>02</w:t>
      </w:r>
      <w:r w:rsidRPr="00B437DA">
        <w:rPr>
          <w:rFonts w:ascii="Times New Roman" w:hAnsi="Times New Roman" w:cs="Times New Roman"/>
          <w:b/>
          <w:sz w:val="24"/>
          <w:szCs w:val="24"/>
        </w:rPr>
        <w:t>.0</w:t>
      </w:r>
      <w:r w:rsidR="00ED41B6">
        <w:rPr>
          <w:rFonts w:ascii="Times New Roman" w:hAnsi="Times New Roman" w:cs="Times New Roman"/>
          <w:b/>
          <w:sz w:val="24"/>
          <w:szCs w:val="24"/>
        </w:rPr>
        <w:t>9</w:t>
      </w:r>
      <w:r w:rsidRPr="00B437DA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90CE859" w14:textId="50E3825C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5C223" w14:textId="75C5B1D6" w:rsidR="00B437DA" w:rsidRPr="00B437DA" w:rsidRDefault="00B437DA" w:rsidP="00B437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Amir Clóvis </w:t>
      </w:r>
      <w:proofErr w:type="spellStart"/>
      <w:r w:rsidRPr="00B437DA">
        <w:rPr>
          <w:rFonts w:ascii="Times New Roman" w:hAnsi="Times New Roman" w:cs="Times New Roman"/>
          <w:b/>
          <w:sz w:val="24"/>
          <w:szCs w:val="24"/>
        </w:rPr>
        <w:t>Caldartt</w:t>
      </w:r>
      <w:proofErr w:type="spellEnd"/>
    </w:p>
    <w:p w14:paraId="561BCC0D" w14:textId="47C02E2E" w:rsidR="00F67855" w:rsidRPr="00BF38DD" w:rsidRDefault="00B437DA" w:rsidP="00BF38D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DA">
        <w:rPr>
          <w:rFonts w:ascii="Times New Roman" w:hAnsi="Times New Roman" w:cs="Times New Roman"/>
          <w:b/>
          <w:sz w:val="24"/>
          <w:szCs w:val="24"/>
        </w:rPr>
        <w:t xml:space="preserve">Sec. </w:t>
      </w:r>
      <w:r w:rsidR="00BF38DD">
        <w:rPr>
          <w:rFonts w:ascii="Times New Roman" w:hAnsi="Times New Roman" w:cs="Times New Roman"/>
          <w:b/>
          <w:sz w:val="24"/>
          <w:szCs w:val="24"/>
        </w:rPr>
        <w:t xml:space="preserve">Mun. </w:t>
      </w:r>
      <w:proofErr w:type="gramStart"/>
      <w:r w:rsidR="00BF38DD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="00BF38DD">
        <w:rPr>
          <w:rFonts w:ascii="Times New Roman" w:hAnsi="Times New Roman" w:cs="Times New Roman"/>
          <w:b/>
          <w:sz w:val="24"/>
          <w:szCs w:val="24"/>
        </w:rPr>
        <w:t xml:space="preserve"> Administração e Finanças</w:t>
      </w:r>
    </w:p>
    <w:p w14:paraId="221D4B43" w14:textId="58DD0043" w:rsidR="003E1E92" w:rsidRDefault="003E1E92" w:rsidP="00D8596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AA913F" w14:textId="77777777" w:rsidR="00BF38DD" w:rsidRDefault="00BF38DD" w:rsidP="009674A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E7AF1" w14:textId="6C2AB690" w:rsidR="009674AB" w:rsidRPr="0004021D" w:rsidRDefault="009674AB" w:rsidP="009674A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21D">
        <w:rPr>
          <w:rFonts w:ascii="Times New Roman" w:hAnsi="Times New Roman" w:cs="Times New Roman"/>
          <w:b/>
          <w:sz w:val="24"/>
          <w:szCs w:val="24"/>
        </w:rPr>
        <w:t>ANEXO ÚNICO</w:t>
      </w:r>
    </w:p>
    <w:p w14:paraId="237F401A" w14:textId="77777777" w:rsidR="009674AB" w:rsidRPr="0004021D" w:rsidRDefault="009674AB" w:rsidP="009674A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AE309" w14:textId="77777777" w:rsidR="009674AB" w:rsidRPr="0004021D" w:rsidRDefault="009674AB" w:rsidP="009674A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4021D">
        <w:rPr>
          <w:rFonts w:ascii="Times New Roman" w:hAnsi="Times New Roman" w:cs="Times New Roman"/>
          <w:b/>
          <w:sz w:val="24"/>
          <w:szCs w:val="24"/>
        </w:rPr>
        <w:t>CARGO: FARMACÊUTICO BIOQUÍMICO</w:t>
      </w:r>
    </w:p>
    <w:p w14:paraId="7974B5F2" w14:textId="77777777" w:rsidR="009674AB" w:rsidRPr="0004021D" w:rsidRDefault="009674AB" w:rsidP="009674A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D74F16A" w14:textId="77777777" w:rsidR="009674AB" w:rsidRPr="0004021D" w:rsidRDefault="009674AB" w:rsidP="009674A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4021D">
        <w:rPr>
          <w:rFonts w:ascii="Times New Roman" w:hAnsi="Times New Roman" w:cs="Times New Roman"/>
          <w:b/>
          <w:sz w:val="24"/>
          <w:szCs w:val="24"/>
        </w:rPr>
        <w:t>SÍNTESE DOS DEVERES</w:t>
      </w:r>
      <w:r w:rsidRPr="0004021D">
        <w:rPr>
          <w:rFonts w:ascii="Times New Roman" w:hAnsi="Times New Roman" w:cs="Times New Roman"/>
          <w:sz w:val="24"/>
          <w:szCs w:val="24"/>
        </w:rPr>
        <w:t>: Responsabilizar-se tecnicamente pelo Laboratório de Análises Clínicas do Hospital Municipal; realizar exames laboratoriais; Responder tecnicamente pelo Dispensário de Medicamentos; execução de tarefas diversas envolvendo a manipulação farmacêutica e o aviamento de receitas médicas e odontológicas; controle da medicação sujeita a controle especial; controle de estoques; desenvolvimento de ações de educação para a saúde; desenvolvimento de ações em vigilância sanitária; participação de estudos relativos a quaisquer substancia ou produtos que interessem a saúde pública e demais atividades afins.</w:t>
      </w:r>
    </w:p>
    <w:p w14:paraId="5A5E2395" w14:textId="77777777" w:rsidR="009674AB" w:rsidRPr="0004021D" w:rsidRDefault="009674AB" w:rsidP="009674A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4021D">
        <w:rPr>
          <w:rFonts w:ascii="Times New Roman" w:hAnsi="Times New Roman" w:cs="Times New Roman"/>
          <w:sz w:val="24"/>
          <w:szCs w:val="24"/>
        </w:rPr>
        <w:br/>
      </w:r>
      <w:r w:rsidRPr="0004021D">
        <w:rPr>
          <w:rFonts w:ascii="Times New Roman" w:hAnsi="Times New Roman" w:cs="Times New Roman"/>
          <w:b/>
          <w:sz w:val="24"/>
          <w:szCs w:val="24"/>
        </w:rPr>
        <w:t xml:space="preserve">                        EXEMPLOS DE ATRIBUIÇÕES:</w:t>
      </w:r>
      <w:r w:rsidRPr="0004021D">
        <w:rPr>
          <w:rFonts w:ascii="Times New Roman" w:hAnsi="Times New Roman" w:cs="Times New Roman"/>
          <w:sz w:val="24"/>
          <w:szCs w:val="24"/>
        </w:rPr>
        <w:t xml:space="preserve"> Desempenhar as funções de dispensação ou manipulação de fórmulas magistrais e </w:t>
      </w:r>
      <w:proofErr w:type="spellStart"/>
      <w:r w:rsidRPr="0004021D">
        <w:rPr>
          <w:rFonts w:ascii="Times New Roman" w:hAnsi="Times New Roman" w:cs="Times New Roman"/>
          <w:sz w:val="24"/>
          <w:szCs w:val="24"/>
        </w:rPr>
        <w:t>farmacopéicas</w:t>
      </w:r>
      <w:proofErr w:type="spellEnd"/>
      <w:r w:rsidRPr="0004021D">
        <w:rPr>
          <w:rFonts w:ascii="Times New Roman" w:hAnsi="Times New Roman" w:cs="Times New Roman"/>
          <w:sz w:val="24"/>
          <w:szCs w:val="24"/>
        </w:rPr>
        <w:t xml:space="preserve">; prestar Responsabilidade Técnica e assessoramento ao Dispensário de Medicamentos do Laboratório do Hospital Municipal; Avaliação farmacêutica de receituários; guarda de medicamentos, drogas e matérias-primas e sua conservação; efetuar registro de entorpecentes e psicotrópicos requisitados, receitados, fornecidos ou utilizados no aviamento das fórmulas manipuladas, conforme procedimentos exigidos pela Vigilância Sanitária; organizar e atualizar os controles de produtos farmacêuticos, químicos e biológicos, mantendo registro permanente do estoque de substâncias e medicamentos; efetuar o controle do estoque de medicamentos; colaborar na realização de estudos e pesquisas farmacodinâmicas e toxicológicas; emitir parecer técnico a respeito de produtos e equipamentos utilizados na área de farmácia, principalmente fazer requisições de substâncias, medicamentos e materiais necessários à população; coordenar a elaboração da relação de Medicamentos padronizados pelo Serviço de Saúde do Município, assim como suas revisões periódicas; análise do consumo e da distribuição dos medicamentos; realização de treinamento e orientação aos profissionais da área; orientação, coordenação e supervisão de trabalhos a serem desenvolvidos por auxiliares; emissão de pareceres sobre assuntos de sua competência; realização de estudos de </w:t>
      </w:r>
      <w:proofErr w:type="spellStart"/>
      <w:r w:rsidRPr="0004021D">
        <w:rPr>
          <w:rFonts w:ascii="Times New Roman" w:hAnsi="Times New Roman" w:cs="Times New Roman"/>
          <w:sz w:val="24"/>
          <w:szCs w:val="24"/>
        </w:rPr>
        <w:t>farmacovigilância</w:t>
      </w:r>
      <w:proofErr w:type="spellEnd"/>
      <w:r w:rsidRPr="0004021D">
        <w:rPr>
          <w:rFonts w:ascii="Times New Roman" w:hAnsi="Times New Roman" w:cs="Times New Roman"/>
          <w:sz w:val="24"/>
          <w:szCs w:val="24"/>
        </w:rPr>
        <w:t xml:space="preserve"> e procedimentos técnicos administrativos no tocante a medicamentos vencidos; acompanhar a validade dos medicamentos e seus remanejamentos; auxiliar no desenvolvimento de ações em vigilância em saúde (Vigilância Sanitária; Vigilância Epidemiológica; Vigilância em Saúde Ambiental) e executar tarefas afins.</w:t>
      </w:r>
    </w:p>
    <w:p w14:paraId="6887EE2F" w14:textId="77777777" w:rsidR="009674AB" w:rsidRPr="0004021D" w:rsidRDefault="009674AB" w:rsidP="009674AB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1C95FDC" w14:textId="77777777" w:rsidR="009674AB" w:rsidRPr="0004021D" w:rsidRDefault="009674AB" w:rsidP="0096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6F4C24" w14:textId="77777777" w:rsidR="009674AB" w:rsidRPr="0004021D" w:rsidRDefault="009674AB" w:rsidP="009674A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4021D">
        <w:rPr>
          <w:rFonts w:ascii="Times New Roman" w:hAnsi="Times New Roman" w:cs="Times New Roman"/>
          <w:b/>
          <w:sz w:val="24"/>
          <w:szCs w:val="24"/>
        </w:rPr>
        <w:t>CONDIÇÕES DE</w:t>
      </w:r>
      <w:r w:rsidRPr="0004021D">
        <w:rPr>
          <w:rFonts w:ascii="Times New Roman" w:hAnsi="Times New Roman" w:cs="Times New Roman"/>
          <w:b/>
          <w:iCs/>
          <w:sz w:val="24"/>
          <w:szCs w:val="24"/>
        </w:rPr>
        <w:t xml:space="preserve"> TRABALHO:</w:t>
      </w:r>
    </w:p>
    <w:p w14:paraId="79C8FD62" w14:textId="77777777" w:rsidR="009674AB" w:rsidRPr="0004021D" w:rsidRDefault="009674AB" w:rsidP="009674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EAD7F8E" w14:textId="77777777" w:rsidR="009674AB" w:rsidRPr="0004021D" w:rsidRDefault="009674AB" w:rsidP="009674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021D">
        <w:rPr>
          <w:rFonts w:ascii="Times New Roman" w:hAnsi="Times New Roman" w:cs="Times New Roman"/>
          <w:b/>
          <w:bCs/>
          <w:iCs/>
          <w:sz w:val="24"/>
          <w:szCs w:val="24"/>
        </w:rPr>
        <w:t>a)</w:t>
      </w:r>
      <w:r w:rsidRPr="0004021D">
        <w:rPr>
          <w:rFonts w:ascii="Times New Roman" w:hAnsi="Times New Roman" w:cs="Times New Roman"/>
          <w:bCs/>
          <w:iCs/>
          <w:sz w:val="24"/>
          <w:szCs w:val="24"/>
        </w:rPr>
        <w:t xml:space="preserve"> Carga horária: 40hs semanais/200hs mensais, podendo haver redução da carga horária no interesse da administração em até 50% (cinquenta por cento);</w:t>
      </w:r>
    </w:p>
    <w:p w14:paraId="5103343D" w14:textId="77777777" w:rsidR="009674AB" w:rsidRPr="0004021D" w:rsidRDefault="009674AB" w:rsidP="009674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021D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4021D">
        <w:rPr>
          <w:rFonts w:ascii="Times New Roman" w:hAnsi="Times New Roman" w:cs="Times New Roman"/>
          <w:bCs/>
          <w:iCs/>
          <w:sz w:val="24"/>
          <w:szCs w:val="24"/>
        </w:rPr>
        <w:t>) O exercício do cargo determinará a realização de trabalho à noite, nos domingos e feriados.</w:t>
      </w:r>
    </w:p>
    <w:p w14:paraId="7DD36712" w14:textId="5392FD1F" w:rsidR="009674AB" w:rsidRDefault="009674AB" w:rsidP="009674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90562EE" w14:textId="77777777" w:rsidR="00BF38DD" w:rsidRPr="0004021D" w:rsidRDefault="00BF38DD" w:rsidP="009674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2260DEF" w14:textId="77777777" w:rsidR="009674AB" w:rsidRPr="0004021D" w:rsidRDefault="009674AB" w:rsidP="009674A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8F1660F" w14:textId="77777777" w:rsidR="009674AB" w:rsidRPr="0004021D" w:rsidRDefault="009674AB" w:rsidP="009674A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4021D">
        <w:rPr>
          <w:rFonts w:ascii="Times New Roman" w:hAnsi="Times New Roman" w:cs="Times New Roman"/>
          <w:b/>
          <w:iCs/>
          <w:sz w:val="24"/>
          <w:szCs w:val="24"/>
        </w:rPr>
        <w:lastRenderedPageBreak/>
        <w:t>REQUISITOS PARA PROVIMENTO:</w:t>
      </w:r>
    </w:p>
    <w:p w14:paraId="5FE53E4A" w14:textId="77777777" w:rsidR="009674AB" w:rsidRPr="0004021D" w:rsidRDefault="009674AB" w:rsidP="009674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8938C00" w14:textId="77777777" w:rsidR="009674AB" w:rsidRPr="0004021D" w:rsidRDefault="009674AB" w:rsidP="009674AB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021D">
        <w:rPr>
          <w:rFonts w:ascii="Times New Roman" w:hAnsi="Times New Roman" w:cs="Times New Roman"/>
          <w:b/>
          <w:iCs/>
          <w:sz w:val="24"/>
          <w:szCs w:val="24"/>
        </w:rPr>
        <w:t xml:space="preserve">a) </w:t>
      </w:r>
      <w:r w:rsidRPr="0004021D">
        <w:rPr>
          <w:rFonts w:ascii="Times New Roman" w:hAnsi="Times New Roman" w:cs="Times New Roman"/>
          <w:bCs/>
          <w:iCs/>
          <w:sz w:val="24"/>
          <w:szCs w:val="24"/>
        </w:rPr>
        <w:t xml:space="preserve">Instrução: Nível Superior em Farmácia;  </w:t>
      </w:r>
    </w:p>
    <w:p w14:paraId="4F6EC426" w14:textId="77777777" w:rsidR="009674AB" w:rsidRPr="0004021D" w:rsidRDefault="009674AB" w:rsidP="009674AB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021D">
        <w:rPr>
          <w:rFonts w:ascii="Times New Roman" w:hAnsi="Times New Roman" w:cs="Times New Roman"/>
          <w:b/>
          <w:bCs/>
          <w:iCs/>
          <w:sz w:val="24"/>
          <w:szCs w:val="24"/>
        </w:rPr>
        <w:t>b)</w:t>
      </w:r>
      <w:r w:rsidRPr="0004021D">
        <w:rPr>
          <w:rFonts w:ascii="Times New Roman" w:hAnsi="Times New Roman" w:cs="Times New Roman"/>
          <w:bCs/>
          <w:iCs/>
          <w:sz w:val="24"/>
          <w:szCs w:val="24"/>
        </w:rPr>
        <w:t xml:space="preserve"> Habilitação Profissional:  Registro Profissional no respectivo Órgão de Classe; </w:t>
      </w:r>
    </w:p>
    <w:p w14:paraId="6767D239" w14:textId="77777777" w:rsidR="009674AB" w:rsidRPr="0004021D" w:rsidRDefault="009674AB" w:rsidP="009674AB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021D">
        <w:rPr>
          <w:rFonts w:ascii="Times New Roman" w:hAnsi="Times New Roman" w:cs="Times New Roman"/>
          <w:b/>
          <w:bCs/>
          <w:iCs/>
          <w:sz w:val="24"/>
          <w:szCs w:val="24"/>
        </w:rPr>
        <w:t>c)</w:t>
      </w:r>
      <w:r w:rsidRPr="0004021D">
        <w:rPr>
          <w:rFonts w:ascii="Times New Roman" w:hAnsi="Times New Roman" w:cs="Times New Roman"/>
          <w:bCs/>
          <w:iCs/>
          <w:sz w:val="24"/>
          <w:szCs w:val="24"/>
        </w:rPr>
        <w:t xml:space="preserve"> Idade Mínima: 18 anos</w:t>
      </w:r>
    </w:p>
    <w:p w14:paraId="14F8CE8B" w14:textId="77777777" w:rsidR="009674AB" w:rsidRPr="0004021D" w:rsidRDefault="009674AB" w:rsidP="009674AB">
      <w:pPr>
        <w:spacing w:after="0" w:line="240" w:lineRule="auto"/>
        <w:ind w:firstLine="21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186B50" w14:textId="77777777" w:rsidR="009674AB" w:rsidRPr="0004021D" w:rsidRDefault="009674AB" w:rsidP="009674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021D">
        <w:rPr>
          <w:rFonts w:ascii="Times New Roman" w:hAnsi="Times New Roman" w:cs="Times New Roman"/>
          <w:b/>
          <w:iCs/>
          <w:sz w:val="24"/>
          <w:szCs w:val="24"/>
        </w:rPr>
        <w:t xml:space="preserve">RECRUTAMENTO: </w:t>
      </w:r>
      <w:r w:rsidRPr="0004021D">
        <w:rPr>
          <w:rFonts w:ascii="Times New Roman" w:hAnsi="Times New Roman" w:cs="Times New Roman"/>
          <w:iCs/>
          <w:sz w:val="24"/>
          <w:szCs w:val="24"/>
        </w:rPr>
        <w:t>Processo Seletivo Simplificado através de prova de títulos</w:t>
      </w:r>
      <w:r w:rsidRPr="0004021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BD9941C" w14:textId="77777777" w:rsidR="009674AB" w:rsidRDefault="009674AB" w:rsidP="009674AB">
      <w:pPr>
        <w:rPr>
          <w:i/>
        </w:rPr>
      </w:pPr>
    </w:p>
    <w:p w14:paraId="7513CAEA" w14:textId="77777777" w:rsidR="009674AB" w:rsidRDefault="009674AB" w:rsidP="009674AB">
      <w:pPr>
        <w:rPr>
          <w:i/>
        </w:rPr>
      </w:pPr>
    </w:p>
    <w:p w14:paraId="135C5D8F" w14:textId="77777777" w:rsidR="009674AB" w:rsidRDefault="009674AB" w:rsidP="009674AB">
      <w:pPr>
        <w:rPr>
          <w:i/>
        </w:rPr>
      </w:pPr>
    </w:p>
    <w:p w14:paraId="2CB3584F" w14:textId="77777777" w:rsidR="00B77DD0" w:rsidRDefault="00B77DD0" w:rsidP="00B77DD0"/>
    <w:p w14:paraId="4AC3F863" w14:textId="2E9C98C3" w:rsidR="00D85965" w:rsidRDefault="00D85965" w:rsidP="00D8596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975C011" w14:textId="77777777" w:rsidR="00D85965" w:rsidRPr="00D85965" w:rsidRDefault="00D85965" w:rsidP="00D85965">
      <w:pPr>
        <w:spacing w:after="0" w:line="240" w:lineRule="auto"/>
        <w:ind w:firstLine="21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DC80C24" w14:textId="379D8EB2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80487" w14:textId="41527BEB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8CE26" w14:textId="13B9513D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E44EF" w14:textId="6C57725E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B6F6A" w14:textId="247E2BAC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E2A32" w14:textId="1285894C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0E6E0" w14:textId="5FD5F70A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32867" w14:textId="77777777" w:rsidR="00B77DD0" w:rsidRDefault="00B77DD0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41E38" w14:textId="4F682C20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1A309" w14:textId="24888130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0DE03" w14:textId="1EE1EF2F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1AC99" w14:textId="41675135" w:rsidR="008D3401" w:rsidRDefault="008D340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6E300" w14:textId="1B39CB7E" w:rsidR="001D078B" w:rsidRDefault="001D078B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07200" w14:textId="2A621995" w:rsidR="009674AB" w:rsidRDefault="009674AB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C29B8" w14:textId="6EB1280A" w:rsidR="009674AB" w:rsidRDefault="009674AB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9F0D6" w14:textId="1E78F61F" w:rsidR="00BF38DD" w:rsidRDefault="00BF38DD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6B577" w14:textId="77777777" w:rsidR="00BF38DD" w:rsidRDefault="00BF38DD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A5A42" w14:textId="77777777" w:rsidR="00EF3AD1" w:rsidRDefault="00EF3AD1" w:rsidP="00B163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07626" w14:textId="7CBDFBCA" w:rsidR="008D3401" w:rsidRPr="008D3401" w:rsidRDefault="00B77DD0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363157E3" w14:textId="292CD471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</w:t>
      </w:r>
      <w:r w:rsidR="00B77DD0">
        <w:rPr>
          <w:rFonts w:ascii="Times New Roman" w:hAnsi="Times New Roman" w:cs="Times New Roman"/>
          <w:b/>
          <w:bCs/>
          <w:sz w:val="24"/>
          <w:szCs w:val="24"/>
        </w:rPr>
        <w:t>TIVO SIMPLIFICADO – EDITAL Nº 01</w:t>
      </w:r>
      <w:r w:rsidR="009674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D340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E056F44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A4856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FORMULÁRIO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4105F3C4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1C658EF5" w14:textId="2C69F9F5" w:rsidR="008D3401" w:rsidRPr="008D3401" w:rsidRDefault="008D3401" w:rsidP="008D3401">
      <w:pPr>
        <w:tabs>
          <w:tab w:val="left" w:pos="9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Candidato:  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7F29FDEE" w14:textId="3895784A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Data de Nascimento: ______________________</w:t>
      </w:r>
      <w:proofErr w:type="gramStart"/>
      <w:r w:rsidRPr="008D3401">
        <w:rPr>
          <w:rFonts w:ascii="Times New Roman" w:hAnsi="Times New Roman" w:cs="Times New Roman"/>
          <w:sz w:val="24"/>
          <w:szCs w:val="24"/>
        </w:rPr>
        <w:t>CPF:_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08FF84C2" w14:textId="50AFE465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Doc. De Identidade: ______________________ Órgão </w:t>
      </w:r>
      <w:proofErr w:type="gramStart"/>
      <w:r w:rsidRPr="008D3401">
        <w:rPr>
          <w:rFonts w:ascii="Times New Roman" w:hAnsi="Times New Roman" w:cs="Times New Roman"/>
          <w:sz w:val="24"/>
          <w:szCs w:val="24"/>
        </w:rPr>
        <w:t>Expedidor:_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4D94AC2A" w14:textId="5E3EA37B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Endereço Completo: </w:t>
      </w:r>
      <w:r w:rsidR="003E1E92">
        <w:rPr>
          <w:rFonts w:ascii="Times New Roman" w:hAnsi="Times New Roman" w:cs="Times New Roman"/>
          <w:sz w:val="24"/>
          <w:szCs w:val="24"/>
        </w:rPr>
        <w:t xml:space="preserve">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</w:t>
      </w:r>
    </w:p>
    <w:p w14:paraId="5B9DAF1B" w14:textId="40703BA0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401">
        <w:rPr>
          <w:rFonts w:ascii="Times New Roman" w:hAnsi="Times New Roman" w:cs="Times New Roman"/>
          <w:sz w:val="24"/>
          <w:szCs w:val="24"/>
        </w:rPr>
        <w:t>Município:_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  <w:r w:rsidRPr="008D3401">
        <w:rPr>
          <w:rFonts w:ascii="Times New Roman" w:hAnsi="Times New Roman" w:cs="Times New Roman"/>
          <w:sz w:val="24"/>
          <w:szCs w:val="24"/>
        </w:rPr>
        <w:t>CEP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>: __________________ UF:_______</w:t>
      </w:r>
    </w:p>
    <w:p w14:paraId="4B539592" w14:textId="459F1A8F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Tel. Fixo: _____________________________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Tel.Celular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>:</w:t>
      </w:r>
      <w:r w:rsidR="003E1E92" w:rsidRPr="008D3401">
        <w:rPr>
          <w:rFonts w:ascii="Times New Roman" w:hAnsi="Times New Roman" w:cs="Times New Roman"/>
          <w:sz w:val="24"/>
          <w:szCs w:val="24"/>
        </w:rPr>
        <w:t xml:space="preserve">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609DD80E" w14:textId="097A9760" w:rsidR="008D3401" w:rsidRPr="008D3401" w:rsidRDefault="008D3401" w:rsidP="008D3401">
      <w:pPr>
        <w:tabs>
          <w:tab w:val="left" w:pos="9063"/>
          <w:tab w:val="left" w:pos="9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E-mail</w:t>
      </w:r>
      <w:r w:rsidR="003E1E92">
        <w:rPr>
          <w:rFonts w:ascii="Times New Roman" w:hAnsi="Times New Roman" w:cs="Times New Roman"/>
          <w:sz w:val="24"/>
          <w:szCs w:val="24"/>
        </w:rPr>
        <w:t xml:space="preserve">: </w:t>
      </w: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22767F02" w14:textId="5C19A9AC" w:rsidR="008D3401" w:rsidRPr="008D3401" w:rsidRDefault="008D3401" w:rsidP="008D3401">
      <w:pPr>
        <w:tabs>
          <w:tab w:val="left" w:pos="9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Cargo/Emprego: 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 xml:space="preserve"> __</w:t>
      </w:r>
      <w:r w:rsidRPr="008D340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6F3351C" w14:textId="0791A862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Escolaridade / Instrução do Candidato: 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___</w:t>
      </w:r>
    </w:p>
    <w:p w14:paraId="2B4954A8" w14:textId="5810E4D0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</w:t>
      </w:r>
    </w:p>
    <w:p w14:paraId="37417092" w14:textId="75FD3FD0" w:rsidR="008D3401" w:rsidRPr="008D3401" w:rsidRDefault="008D3401" w:rsidP="008D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b/>
        </w:rPr>
        <w:t xml:space="preserve">Declaro, neste momento, que tomei conhecimento, estou </w:t>
      </w:r>
      <w:proofErr w:type="gramStart"/>
      <w:r w:rsidRPr="008D3401">
        <w:rPr>
          <w:rFonts w:ascii="Times New Roman" w:hAnsi="Times New Roman" w:cs="Times New Roman"/>
          <w:b/>
        </w:rPr>
        <w:t>ciente,  e</w:t>
      </w:r>
      <w:proofErr w:type="gramEnd"/>
      <w:r w:rsidRPr="008D3401">
        <w:rPr>
          <w:rFonts w:ascii="Times New Roman" w:hAnsi="Times New Roman" w:cs="Times New Roman"/>
          <w:b/>
        </w:rPr>
        <w:t xml:space="preserve"> de acordo com as Regras e as Normas adotadas para o presente Processo Seletivo Simplificado Edital nº 0</w:t>
      </w:r>
      <w:r w:rsidR="00B77DD0">
        <w:rPr>
          <w:rFonts w:ascii="Times New Roman" w:hAnsi="Times New Roman" w:cs="Times New Roman"/>
          <w:b/>
        </w:rPr>
        <w:t>1</w:t>
      </w:r>
      <w:r w:rsidR="009674AB">
        <w:rPr>
          <w:rFonts w:ascii="Times New Roman" w:hAnsi="Times New Roman" w:cs="Times New Roman"/>
          <w:b/>
        </w:rPr>
        <w:t>1</w:t>
      </w:r>
      <w:r w:rsidRPr="008D3401">
        <w:rPr>
          <w:rFonts w:ascii="Times New Roman" w:hAnsi="Times New Roman" w:cs="Times New Roman"/>
          <w:b/>
        </w:rPr>
        <w:t xml:space="preserve">/2022, inclusive os requisitos para provimento do cargo,  fazendo a minha opção e inscrição por livre e espontânea vontade. </w:t>
      </w:r>
    </w:p>
    <w:p w14:paraId="0BD6F9A6" w14:textId="40BEE46E" w:rsidR="00503FF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F8AE6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70957" w14:textId="77777777" w:rsidR="008D3401" w:rsidRPr="008D3401" w:rsidRDefault="008D3401" w:rsidP="008D340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31E32CA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Assinatura do Candidato</w:t>
      </w:r>
    </w:p>
    <w:p w14:paraId="388F1D3D" w14:textId="1F2082AE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20FB" w14:textId="77777777" w:rsidR="00503FF1" w:rsidRPr="008D3401" w:rsidRDefault="00503FF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18D4B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Campinas do Sul-RS, ____de_________________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6A7668CF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FC2FC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82C12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238F5EF2" w14:textId="22E61E7D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>PROCESSO SELETIVO SIMPLIFICADO – EDITAL Nº 0</w:t>
      </w:r>
      <w:r w:rsidR="00B77D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74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D340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E3A2A6D" w14:textId="77777777" w:rsidR="008D3401" w:rsidRPr="008D3401" w:rsidRDefault="008D3401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COMPROVANTE DE </w:t>
      </w:r>
      <w:proofErr w:type="gramStart"/>
      <w:r w:rsidRPr="008D3401">
        <w:rPr>
          <w:rFonts w:ascii="Times New Roman" w:hAnsi="Times New Roman" w:cs="Times New Roman"/>
          <w:b/>
          <w:bCs/>
          <w:sz w:val="24"/>
          <w:szCs w:val="24"/>
        </w:rPr>
        <w:t>INSCRIÇÃO  -</w:t>
      </w:r>
      <w:proofErr w:type="gramEnd"/>
      <w:r w:rsidRPr="008D3401">
        <w:rPr>
          <w:rFonts w:ascii="Times New Roman" w:hAnsi="Times New Roman" w:cs="Times New Roman"/>
          <w:b/>
          <w:bCs/>
          <w:sz w:val="24"/>
          <w:szCs w:val="24"/>
        </w:rPr>
        <w:t xml:space="preserve"> Nº______________</w:t>
      </w:r>
    </w:p>
    <w:p w14:paraId="287A8080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06D5D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>NOME DO CANDIDATO_______________________________________________________</w:t>
      </w:r>
    </w:p>
    <w:p w14:paraId="6B9071D5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CARGO:_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     </w:t>
      </w:r>
    </w:p>
    <w:p w14:paraId="1F6BEBB2" w14:textId="1E8B5A87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CAMPINAS  DO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 xml:space="preserve">  SUL  -  RS, _______ DE_____________________ </w:t>
      </w:r>
      <w:proofErr w:type="spellStart"/>
      <w:r w:rsidRPr="008D34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401">
        <w:rPr>
          <w:rFonts w:ascii="Times New Roman" w:hAnsi="Times New Roman" w:cs="Times New Roman"/>
          <w:sz w:val="24"/>
          <w:szCs w:val="24"/>
        </w:rPr>
        <w:t xml:space="preserve">   2022.</w:t>
      </w:r>
    </w:p>
    <w:p w14:paraId="631CBD70" w14:textId="77777777" w:rsidR="003E1E92" w:rsidRPr="008D3401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DD420" w14:textId="5B3A2E53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01">
        <w:rPr>
          <w:rFonts w:ascii="Times New Roman" w:hAnsi="Times New Roman" w:cs="Times New Roman"/>
          <w:sz w:val="24"/>
          <w:szCs w:val="24"/>
        </w:rPr>
        <w:t>ASSINATURA:_</w:t>
      </w:r>
      <w:proofErr w:type="gramEnd"/>
      <w:r w:rsidRPr="008D340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E1E92">
        <w:rPr>
          <w:rFonts w:ascii="Times New Roman" w:hAnsi="Times New Roman" w:cs="Times New Roman"/>
          <w:sz w:val="24"/>
          <w:szCs w:val="24"/>
        </w:rPr>
        <w:t>_____</w:t>
      </w:r>
    </w:p>
    <w:p w14:paraId="62101891" w14:textId="609C6E11" w:rsidR="003E1E92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77018" w14:textId="77777777" w:rsidR="003E1E92" w:rsidRPr="008D3401" w:rsidRDefault="003E1E92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F758B" w14:textId="77777777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14:paraId="634D0586" w14:textId="44ED160A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Responsável pela Inscrição</w:t>
      </w:r>
    </w:p>
    <w:p w14:paraId="56735C1E" w14:textId="22A1C69D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D351A" w14:textId="33FAE589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4905C" w14:textId="50630039" w:rsid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15229" w14:textId="25D43478" w:rsidR="008D3401" w:rsidRPr="008D3401" w:rsidRDefault="008D3401" w:rsidP="008D3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9D015" w14:textId="493E84E9" w:rsidR="008D3401" w:rsidRPr="008D3401" w:rsidRDefault="00B77DD0" w:rsidP="008D34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III</w:t>
      </w:r>
    </w:p>
    <w:p w14:paraId="6B1071DE" w14:textId="50E60A6A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 xml:space="preserve"> PROCESSO SELETIVO SIMPLIFICADO – </w:t>
      </w:r>
      <w:proofErr w:type="gramStart"/>
      <w:r w:rsidRPr="008D3401">
        <w:rPr>
          <w:rFonts w:ascii="Times New Roman" w:hAnsi="Times New Roman" w:cs="Times New Roman"/>
          <w:b/>
          <w:bCs/>
        </w:rPr>
        <w:t>EDITAL  Nº</w:t>
      </w:r>
      <w:proofErr w:type="gramEnd"/>
      <w:r w:rsidRPr="008D3401">
        <w:rPr>
          <w:rFonts w:ascii="Times New Roman" w:hAnsi="Times New Roman" w:cs="Times New Roman"/>
          <w:b/>
          <w:bCs/>
        </w:rPr>
        <w:t xml:space="preserve"> 0</w:t>
      </w:r>
      <w:r w:rsidR="00B77DD0">
        <w:rPr>
          <w:rFonts w:ascii="Times New Roman" w:hAnsi="Times New Roman" w:cs="Times New Roman"/>
          <w:b/>
          <w:bCs/>
        </w:rPr>
        <w:t>1</w:t>
      </w:r>
      <w:r w:rsidR="009674AB">
        <w:rPr>
          <w:rFonts w:ascii="Times New Roman" w:hAnsi="Times New Roman" w:cs="Times New Roman"/>
          <w:b/>
          <w:bCs/>
        </w:rPr>
        <w:t>1</w:t>
      </w:r>
      <w:r w:rsidRPr="008D3401">
        <w:rPr>
          <w:rFonts w:ascii="Times New Roman" w:hAnsi="Times New Roman" w:cs="Times New Roman"/>
          <w:b/>
          <w:bCs/>
        </w:rPr>
        <w:t>/2022</w:t>
      </w:r>
    </w:p>
    <w:p w14:paraId="70ED5359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FORMULÁRIO DE RECURSO</w:t>
      </w:r>
    </w:p>
    <w:p w14:paraId="5BA3675B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C0E8CC" w14:textId="77777777" w:rsidR="008D3401" w:rsidRPr="008D3401" w:rsidRDefault="008D3401" w:rsidP="008D340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AFB2A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Para</w:t>
      </w:r>
    </w:p>
    <w:p w14:paraId="5C666525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D3401">
        <w:rPr>
          <w:rFonts w:ascii="Times New Roman" w:hAnsi="Times New Roman" w:cs="Times New Roman"/>
          <w:b/>
          <w:bCs/>
        </w:rPr>
        <w:t>PREFEITURA MUNICIPAL</w:t>
      </w:r>
    </w:p>
    <w:p w14:paraId="5F43358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CAMPINAS DO SUL – RS</w:t>
      </w:r>
    </w:p>
    <w:p w14:paraId="306943E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15EAFD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NOME DO CANDIDATO: ____________________________________________________________</w:t>
      </w:r>
    </w:p>
    <w:p w14:paraId="388B8F9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 xml:space="preserve">CARGO: _____________________________________________ Nº de </w:t>
      </w:r>
      <w:proofErr w:type="gramStart"/>
      <w:r w:rsidRPr="008D3401">
        <w:rPr>
          <w:rFonts w:ascii="Times New Roman" w:hAnsi="Times New Roman" w:cs="Times New Roman"/>
        </w:rPr>
        <w:t>INSCRIÇÃO:_</w:t>
      </w:r>
      <w:proofErr w:type="gramEnd"/>
      <w:r w:rsidRPr="008D3401">
        <w:rPr>
          <w:rFonts w:ascii="Times New Roman" w:hAnsi="Times New Roman" w:cs="Times New Roman"/>
        </w:rPr>
        <w:t>____________</w:t>
      </w:r>
    </w:p>
    <w:p w14:paraId="5D0F4859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2E5771A6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TIPO DE RECURSO - (Assinale o tipo de Recurso)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1095"/>
        <w:gridCol w:w="8175"/>
      </w:tblGrid>
      <w:tr w:rsidR="008D3401" w:rsidRPr="008D3401" w14:paraId="18F82BD2" w14:textId="77777777" w:rsidTr="005C6A66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FB5AF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  <w:p w14:paraId="4ED9E63F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(   )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D97A" w14:textId="77777777" w:rsidR="008D3401" w:rsidRPr="008D3401" w:rsidRDefault="008D3401" w:rsidP="008D34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INDEFERIMENTO DE INSCRIÇÃO</w:t>
            </w:r>
          </w:p>
          <w:p w14:paraId="233DE7F3" w14:textId="77777777" w:rsidR="008D3401" w:rsidRPr="008D3401" w:rsidRDefault="008D3401" w:rsidP="008D340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3401">
              <w:rPr>
                <w:rFonts w:ascii="Times New Roman" w:hAnsi="Times New Roman" w:cs="Times New Roman"/>
              </w:rPr>
              <w:t>CONTRA RESULTADO PROVA TÍTULOS</w:t>
            </w:r>
          </w:p>
        </w:tc>
      </w:tr>
    </w:tbl>
    <w:p w14:paraId="03B5E944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4C27E3D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Justificativa do candidato – Razões do Recurso</w:t>
      </w:r>
    </w:p>
    <w:p w14:paraId="6471CE43" w14:textId="28FFA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5A9">
        <w:rPr>
          <w:rFonts w:ascii="Times New Roman" w:hAnsi="Times New Roman" w:cs="Times New Roman"/>
        </w:rPr>
        <w:t>__________________________________________</w:t>
      </w:r>
    </w:p>
    <w:p w14:paraId="7D02D3F3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08A1BE4" w14:textId="77777777" w:rsidR="008D3401" w:rsidRPr="008D3401" w:rsidRDefault="008D3401" w:rsidP="008D340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Reproduzir a quantidade necessária. Preencher em letra de forma ou digitar e entregar este formulário em 02 (duas) vias, uma via será devolvida como protocolo.</w:t>
      </w:r>
    </w:p>
    <w:p w14:paraId="7D5CFB8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732A541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39E7EAEA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Data: ____/____/_____</w:t>
      </w:r>
    </w:p>
    <w:p w14:paraId="112BEBA7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5CFC1492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4DAE1A00" w14:textId="77777777" w:rsidR="008D3401" w:rsidRP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>_________________________________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_______________________________________</w:t>
      </w:r>
    </w:p>
    <w:p w14:paraId="4D26C370" w14:textId="5EF3F4A7" w:rsidR="008D3401" w:rsidRDefault="008D3401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8D3401">
        <w:rPr>
          <w:rFonts w:ascii="Times New Roman" w:hAnsi="Times New Roman" w:cs="Times New Roman"/>
        </w:rPr>
        <w:t xml:space="preserve">Assinatura do candidato                         </w:t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</w:r>
      <w:r w:rsidRPr="008D3401">
        <w:rPr>
          <w:rFonts w:ascii="Times New Roman" w:hAnsi="Times New Roman" w:cs="Times New Roman"/>
        </w:rPr>
        <w:tab/>
        <w:t>Assinatura do Responsável p/ recebimento</w:t>
      </w:r>
    </w:p>
    <w:p w14:paraId="6156B89C" w14:textId="77777777" w:rsidR="006A03DF" w:rsidRDefault="006A03DF" w:rsidP="008D3401">
      <w:pPr>
        <w:autoSpaceDE w:val="0"/>
        <w:spacing w:after="0" w:line="240" w:lineRule="auto"/>
        <w:rPr>
          <w:rFonts w:ascii="Times New Roman" w:hAnsi="Times New Roman" w:cs="Times New Roman"/>
        </w:rPr>
        <w:sectPr w:rsidR="006A03DF" w:rsidSect="006A03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567" w:left="1134" w:header="425" w:footer="476" w:gutter="0"/>
          <w:cols w:space="708"/>
          <w:docGrid w:linePitch="360"/>
        </w:sectPr>
      </w:pPr>
    </w:p>
    <w:p w14:paraId="4FFDA447" w14:textId="7E8C243A" w:rsidR="00042A98" w:rsidRPr="00042A98" w:rsidRDefault="00042A98" w:rsidP="008D3401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14:paraId="0E68DB75" w14:textId="508BE10F" w:rsidR="00B02E9A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45329C">
        <w:rPr>
          <w:rFonts w:ascii="Times New Roman" w:hAnsi="Times New Roman" w:cs="Times New Roman"/>
          <w:b/>
          <w:bCs/>
          <w:kern w:val="1"/>
        </w:rPr>
        <w:t xml:space="preserve">ANEXO </w:t>
      </w:r>
      <w:r w:rsidR="00B77DD0">
        <w:rPr>
          <w:rFonts w:ascii="Times New Roman" w:hAnsi="Times New Roman" w:cs="Times New Roman"/>
          <w:b/>
          <w:bCs/>
          <w:kern w:val="1"/>
        </w:rPr>
        <w:t>I</w:t>
      </w:r>
      <w:r w:rsidRPr="0045329C">
        <w:rPr>
          <w:rFonts w:ascii="Times New Roman" w:hAnsi="Times New Roman" w:cs="Times New Roman"/>
          <w:b/>
          <w:bCs/>
          <w:kern w:val="1"/>
        </w:rPr>
        <w:t>V</w:t>
      </w:r>
      <w:r w:rsidR="005C6A66">
        <w:rPr>
          <w:rFonts w:ascii="Times New Roman" w:hAnsi="Times New Roman" w:cs="Times New Roman"/>
          <w:b/>
          <w:bCs/>
          <w:kern w:val="1"/>
        </w:rPr>
        <w:t xml:space="preserve"> – CARGO DE </w:t>
      </w:r>
      <w:r w:rsidR="009674AB">
        <w:rPr>
          <w:rFonts w:ascii="Times New Roman" w:hAnsi="Times New Roman" w:cs="Times New Roman"/>
          <w:b/>
          <w:bCs/>
          <w:kern w:val="1"/>
        </w:rPr>
        <w:t>FARMACÊUTICO BIOQUÍMICO</w:t>
      </w:r>
    </w:p>
    <w:p w14:paraId="061F3E00" w14:textId="77777777" w:rsidR="0045329C" w:rsidRPr="0045329C" w:rsidRDefault="0045329C" w:rsidP="0045329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</w:p>
    <w:p w14:paraId="04DA6CEB" w14:textId="0A77B6BB" w:rsidR="00B02E9A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 w:rsidRPr="0045329C">
        <w:rPr>
          <w:rFonts w:ascii="Times New Roman" w:hAnsi="Times New Roman" w:cs="Times New Roman"/>
          <w:b/>
          <w:kern w:val="1"/>
        </w:rPr>
        <w:t>PROCESSO SELETIVO SIMPLIFICADO Nº 0</w:t>
      </w:r>
      <w:r w:rsidR="00B77DD0">
        <w:rPr>
          <w:rFonts w:ascii="Times New Roman" w:hAnsi="Times New Roman" w:cs="Times New Roman"/>
          <w:b/>
          <w:kern w:val="1"/>
        </w:rPr>
        <w:t>1</w:t>
      </w:r>
      <w:r w:rsidR="009674AB">
        <w:rPr>
          <w:rFonts w:ascii="Times New Roman" w:hAnsi="Times New Roman" w:cs="Times New Roman"/>
          <w:b/>
          <w:kern w:val="1"/>
        </w:rPr>
        <w:t>1</w:t>
      </w:r>
      <w:r w:rsidR="00A955A9">
        <w:rPr>
          <w:rFonts w:ascii="Times New Roman" w:hAnsi="Times New Roman" w:cs="Times New Roman"/>
          <w:b/>
          <w:kern w:val="1"/>
        </w:rPr>
        <w:t>/2022</w:t>
      </w:r>
      <w:r w:rsidR="0045329C">
        <w:rPr>
          <w:rFonts w:ascii="Times New Roman" w:hAnsi="Times New Roman" w:cs="Times New Roman"/>
          <w:b/>
          <w:kern w:val="1"/>
        </w:rPr>
        <w:t xml:space="preserve">                                         </w:t>
      </w:r>
      <w:r w:rsidRPr="0045329C">
        <w:rPr>
          <w:rFonts w:ascii="Times New Roman" w:hAnsi="Times New Roman" w:cs="Times New Roman"/>
          <w:b/>
          <w:kern w:val="1"/>
        </w:rPr>
        <w:t xml:space="preserve">PLANILHA AVALIAÇÃO DE TÍTULOS </w:t>
      </w:r>
    </w:p>
    <w:p w14:paraId="719EDA5F" w14:textId="77777777" w:rsidR="0045329C" w:rsidRPr="0045329C" w:rsidRDefault="0045329C" w:rsidP="0045329C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</w:p>
    <w:p w14:paraId="3B0281BB" w14:textId="762C596E" w:rsidR="00B02E9A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  <w:proofErr w:type="gramStart"/>
      <w:r w:rsidRPr="0045329C">
        <w:rPr>
          <w:rFonts w:ascii="Times New Roman" w:hAnsi="Times New Roman" w:cs="Times New Roman"/>
          <w:kern w:val="1"/>
        </w:rPr>
        <w:t>Candidato(</w:t>
      </w:r>
      <w:proofErr w:type="gramEnd"/>
      <w:r w:rsidRPr="0045329C">
        <w:rPr>
          <w:rFonts w:ascii="Times New Roman" w:hAnsi="Times New Roman" w:cs="Times New Roman"/>
          <w:kern w:val="1"/>
        </w:rPr>
        <w:t xml:space="preserve">a): _________________________________________________________________ </w:t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</w:r>
      <w:r w:rsidRPr="0045329C">
        <w:rPr>
          <w:rFonts w:ascii="Times New Roman" w:hAnsi="Times New Roman" w:cs="Times New Roman"/>
          <w:kern w:val="1"/>
        </w:rPr>
        <w:tab/>
        <w:t>Inscrição: _______________</w:t>
      </w:r>
    </w:p>
    <w:p w14:paraId="1E6FD8F5" w14:textId="77777777" w:rsidR="0045329C" w:rsidRPr="0045329C" w:rsidRDefault="0045329C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6A37C6F6" w14:textId="7CE4AC47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Adicionais e/ou aprimoramentos, devidamente reconhecidos pelo Ministério da </w:t>
      </w:r>
      <w:proofErr w:type="gramStart"/>
      <w:r w:rsidRPr="0045329C">
        <w:rPr>
          <w:rFonts w:ascii="Times New Roman" w:eastAsia="Calibri" w:hAnsi="Times New Roman" w:cs="Times New Roman"/>
          <w:b/>
          <w:bCs/>
          <w:color w:val="000000"/>
        </w:rPr>
        <w:t>Educação  (</w:t>
      </w:r>
      <w:proofErr w:type="gramEnd"/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02"/>
        <w:gridCol w:w="5084"/>
        <w:gridCol w:w="1182"/>
        <w:gridCol w:w="2693"/>
      </w:tblGrid>
      <w:tr w:rsidR="00B02E9A" w:rsidRPr="0045329C" w14:paraId="15D5BCCB" w14:textId="77777777" w:rsidTr="004942F7">
        <w:trPr>
          <w:trHeight w:val="15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8D8B803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5202" w:type="dxa"/>
            <w:vMerge w:val="restart"/>
          </w:tcPr>
          <w:p w14:paraId="2D18337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  <w:p w14:paraId="147B371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Formação escolar</w:t>
            </w:r>
          </w:p>
        </w:tc>
        <w:tc>
          <w:tcPr>
            <w:tcW w:w="5084" w:type="dxa"/>
            <w:vMerge w:val="restart"/>
            <w:shd w:val="clear" w:color="auto" w:fill="auto"/>
            <w:vAlign w:val="center"/>
          </w:tcPr>
          <w:p w14:paraId="55FE606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Instituição</w:t>
            </w:r>
          </w:p>
        </w:tc>
        <w:tc>
          <w:tcPr>
            <w:tcW w:w="3875" w:type="dxa"/>
            <w:gridSpan w:val="2"/>
            <w:shd w:val="clear" w:color="auto" w:fill="auto"/>
          </w:tcPr>
          <w:p w14:paraId="1AC5157B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EB359DD" w14:textId="77777777" w:rsidTr="004942F7">
        <w:tc>
          <w:tcPr>
            <w:tcW w:w="576" w:type="dxa"/>
            <w:vMerge/>
            <w:shd w:val="clear" w:color="auto" w:fill="auto"/>
          </w:tcPr>
          <w:p w14:paraId="43B8788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202" w:type="dxa"/>
            <w:vMerge/>
          </w:tcPr>
          <w:p w14:paraId="16F5E45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vMerge/>
            <w:shd w:val="clear" w:color="auto" w:fill="auto"/>
          </w:tcPr>
          <w:p w14:paraId="7246722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13969FCF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</w:t>
            </w:r>
          </w:p>
        </w:tc>
        <w:tc>
          <w:tcPr>
            <w:tcW w:w="2693" w:type="dxa"/>
            <w:shd w:val="clear" w:color="auto" w:fill="auto"/>
          </w:tcPr>
          <w:p w14:paraId="147D871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5C6A66" w14:paraId="5E3461FB" w14:textId="77777777" w:rsidTr="004942F7">
        <w:tc>
          <w:tcPr>
            <w:tcW w:w="576" w:type="dxa"/>
            <w:shd w:val="clear" w:color="auto" w:fill="auto"/>
          </w:tcPr>
          <w:p w14:paraId="318B4016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</w:t>
            </w:r>
          </w:p>
        </w:tc>
        <w:tc>
          <w:tcPr>
            <w:tcW w:w="5202" w:type="dxa"/>
          </w:tcPr>
          <w:p w14:paraId="46266CCD" w14:textId="4780C735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Doutorado</w:t>
            </w:r>
            <w:r w:rsidR="00B02E9A"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5084" w:type="dxa"/>
            <w:shd w:val="clear" w:color="auto" w:fill="FFFFFF" w:themeFill="background1"/>
          </w:tcPr>
          <w:p w14:paraId="4B28C206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75A839F1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1C3C39E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241345" w:rsidRPr="005C6A66" w14:paraId="1C2742FE" w14:textId="77777777" w:rsidTr="004942F7">
        <w:tc>
          <w:tcPr>
            <w:tcW w:w="576" w:type="dxa"/>
            <w:shd w:val="clear" w:color="auto" w:fill="auto"/>
          </w:tcPr>
          <w:p w14:paraId="466FCF49" w14:textId="4465EE5A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1.1.1</w:t>
            </w:r>
          </w:p>
        </w:tc>
        <w:tc>
          <w:tcPr>
            <w:tcW w:w="5202" w:type="dxa"/>
          </w:tcPr>
          <w:p w14:paraId="4A6FF989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FFFFFF" w:themeFill="background1"/>
          </w:tcPr>
          <w:p w14:paraId="44C4EAB0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516C4DAF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ED140E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5C6A66" w14:paraId="08F82024" w14:textId="77777777" w:rsidTr="004942F7">
        <w:tc>
          <w:tcPr>
            <w:tcW w:w="576" w:type="dxa"/>
            <w:shd w:val="clear" w:color="auto" w:fill="auto"/>
          </w:tcPr>
          <w:p w14:paraId="1A9FD55E" w14:textId="26DE524C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</w:t>
            </w:r>
          </w:p>
        </w:tc>
        <w:tc>
          <w:tcPr>
            <w:tcW w:w="5202" w:type="dxa"/>
          </w:tcPr>
          <w:p w14:paraId="00C9424E" w14:textId="7290BE41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Mestrado</w:t>
            </w:r>
          </w:p>
        </w:tc>
        <w:tc>
          <w:tcPr>
            <w:tcW w:w="5084" w:type="dxa"/>
            <w:shd w:val="clear" w:color="auto" w:fill="FFFFFF" w:themeFill="background1"/>
          </w:tcPr>
          <w:p w14:paraId="440164EE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0489D9F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7B1C44" w14:textId="77777777" w:rsidR="00B02E9A" w:rsidRPr="004942F7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241345" w:rsidRPr="005C6A66" w14:paraId="4F55A30F" w14:textId="77777777" w:rsidTr="004942F7">
        <w:tc>
          <w:tcPr>
            <w:tcW w:w="576" w:type="dxa"/>
            <w:shd w:val="clear" w:color="auto" w:fill="auto"/>
          </w:tcPr>
          <w:p w14:paraId="0CECEEB0" w14:textId="6EBB7112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1.2.1</w:t>
            </w:r>
          </w:p>
        </w:tc>
        <w:tc>
          <w:tcPr>
            <w:tcW w:w="5202" w:type="dxa"/>
          </w:tcPr>
          <w:p w14:paraId="788D952D" w14:textId="77777777" w:rsidR="00241345" w:rsidRPr="005C6A66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FFFFFF" w:themeFill="background1"/>
          </w:tcPr>
          <w:p w14:paraId="6AA0C4E0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4ADA403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479CA61" w14:textId="77777777" w:rsidR="00241345" w:rsidRPr="004942F7" w:rsidRDefault="00241345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  <w:highlight w:val="lightGray"/>
              </w:rPr>
            </w:pPr>
          </w:p>
        </w:tc>
      </w:tr>
      <w:tr w:rsidR="00B02E9A" w:rsidRPr="005C6A66" w14:paraId="115BDDA4" w14:textId="77777777" w:rsidTr="004942F7">
        <w:tc>
          <w:tcPr>
            <w:tcW w:w="576" w:type="dxa"/>
            <w:shd w:val="clear" w:color="auto" w:fill="auto"/>
          </w:tcPr>
          <w:p w14:paraId="31F5CAD6" w14:textId="6A77F822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</w:t>
            </w:r>
          </w:p>
        </w:tc>
        <w:tc>
          <w:tcPr>
            <w:tcW w:w="5202" w:type="dxa"/>
          </w:tcPr>
          <w:p w14:paraId="3D7351B4" w14:textId="27EDA0F3" w:rsidR="00B02E9A" w:rsidRPr="005C6A66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Pós-graduação/Especialização(lato sensu), com carga horár</w:t>
            </w:r>
            <w:r w:rsidR="00241345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i</w:t>
            </w:r>
            <w:r w:rsidRPr="005C6A66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a mínima de 360 horas</w:t>
            </w:r>
          </w:p>
        </w:tc>
        <w:tc>
          <w:tcPr>
            <w:tcW w:w="5084" w:type="dxa"/>
            <w:shd w:val="clear" w:color="auto" w:fill="FFFFFF" w:themeFill="background1"/>
          </w:tcPr>
          <w:p w14:paraId="0C1237B1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14:paraId="31EF37D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13E62A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312AB4B" w14:textId="77777777" w:rsidTr="004942F7">
        <w:tc>
          <w:tcPr>
            <w:tcW w:w="576" w:type="dxa"/>
            <w:shd w:val="clear" w:color="auto" w:fill="auto"/>
          </w:tcPr>
          <w:p w14:paraId="0C5293CE" w14:textId="78B3AE54" w:rsidR="00B02E9A" w:rsidRPr="0045329C" w:rsidRDefault="005C6A66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</w:t>
            </w:r>
            <w:r w:rsidR="00B02E9A" w:rsidRPr="005C6A66">
              <w:rPr>
                <w:rFonts w:ascii="Times New Roman" w:hAnsi="Times New Roman" w:cs="Times New Roman"/>
                <w:kern w:val="1"/>
                <w:sz w:val="18"/>
                <w:szCs w:val="18"/>
              </w:rPr>
              <w:t>.1</w:t>
            </w:r>
          </w:p>
        </w:tc>
        <w:tc>
          <w:tcPr>
            <w:tcW w:w="5202" w:type="dxa"/>
          </w:tcPr>
          <w:p w14:paraId="56FCF44A" w14:textId="77777777" w:rsidR="00B02E9A" w:rsidRPr="005C6A66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auto"/>
          </w:tcPr>
          <w:p w14:paraId="4134AC6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1CC6A60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BDB9C9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DE395F" w:rsidRPr="0045329C" w14:paraId="66C4BF71" w14:textId="77777777" w:rsidTr="004942F7">
        <w:tc>
          <w:tcPr>
            <w:tcW w:w="576" w:type="dxa"/>
            <w:shd w:val="clear" w:color="auto" w:fill="auto"/>
          </w:tcPr>
          <w:p w14:paraId="463779FC" w14:textId="7CE0D09E" w:rsidR="00DE395F" w:rsidRPr="005C6A66" w:rsidRDefault="00DE395F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1.3.2</w:t>
            </w:r>
          </w:p>
        </w:tc>
        <w:tc>
          <w:tcPr>
            <w:tcW w:w="5202" w:type="dxa"/>
          </w:tcPr>
          <w:p w14:paraId="594F9CBA" w14:textId="77777777" w:rsidR="00DE395F" w:rsidRPr="005C6A66" w:rsidRDefault="00DE395F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5084" w:type="dxa"/>
            <w:shd w:val="clear" w:color="auto" w:fill="auto"/>
          </w:tcPr>
          <w:p w14:paraId="5E3C5FCA" w14:textId="77777777" w:rsidR="00DE395F" w:rsidRPr="0045329C" w:rsidRDefault="00DE395F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14:paraId="4D33A884" w14:textId="77777777" w:rsidR="00DE395F" w:rsidRPr="0045329C" w:rsidRDefault="00DE395F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1D4AB84" w14:textId="77777777" w:rsidR="00DE395F" w:rsidRPr="0045329C" w:rsidRDefault="00DE395F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7E420155" w14:textId="77777777" w:rsidR="00B02E9A" w:rsidRPr="0045329C" w:rsidRDefault="00B02E9A" w:rsidP="004942F7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>RESERVADO AO MUNICÍPIO.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 xml:space="preserve"> TOTAL DE PONTOS DO ITEM 1 = _______________</w:t>
      </w:r>
    </w:p>
    <w:p w14:paraId="60862632" w14:textId="31AEC519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  <w:sz w:val="18"/>
          <w:szCs w:val="18"/>
        </w:rPr>
      </w:pPr>
    </w:p>
    <w:p w14:paraId="15744374" w14:textId="31E11151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Cursos, Capacitações e/ou Treinamentos, atinentes ao cargo (Item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6.5.2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45"/>
        <w:gridCol w:w="1134"/>
        <w:gridCol w:w="2155"/>
        <w:gridCol w:w="1134"/>
        <w:gridCol w:w="2665"/>
      </w:tblGrid>
      <w:tr w:rsidR="00B02E9A" w:rsidRPr="0045329C" w14:paraId="206B8B0C" w14:textId="77777777" w:rsidTr="004942F7">
        <w:tc>
          <w:tcPr>
            <w:tcW w:w="576" w:type="dxa"/>
            <w:vMerge w:val="restart"/>
            <w:shd w:val="clear" w:color="auto" w:fill="auto"/>
            <w:vAlign w:val="center"/>
          </w:tcPr>
          <w:p w14:paraId="284C7336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</w:t>
            </w:r>
          </w:p>
        </w:tc>
        <w:tc>
          <w:tcPr>
            <w:tcW w:w="7045" w:type="dxa"/>
            <w:vMerge w:val="restart"/>
            <w:shd w:val="clear" w:color="auto" w:fill="auto"/>
            <w:vAlign w:val="center"/>
          </w:tcPr>
          <w:p w14:paraId="17ECAFB1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Cursos, Capacitações e/ou Treinamentos, atinentes ao cargo: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1CE14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Horas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64FC5C87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Data de Conclusão</w:t>
            </w:r>
          </w:p>
        </w:tc>
        <w:tc>
          <w:tcPr>
            <w:tcW w:w="3799" w:type="dxa"/>
            <w:gridSpan w:val="2"/>
            <w:shd w:val="clear" w:color="auto" w:fill="auto"/>
          </w:tcPr>
          <w:p w14:paraId="40769629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8F17124" w14:textId="77777777" w:rsidTr="004942F7">
        <w:trPr>
          <w:trHeight w:val="114"/>
        </w:trPr>
        <w:tc>
          <w:tcPr>
            <w:tcW w:w="576" w:type="dxa"/>
            <w:vMerge/>
            <w:shd w:val="clear" w:color="auto" w:fill="auto"/>
          </w:tcPr>
          <w:p w14:paraId="58C2114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45" w:type="dxa"/>
            <w:vMerge/>
            <w:shd w:val="clear" w:color="auto" w:fill="auto"/>
          </w:tcPr>
          <w:p w14:paraId="281D499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9D62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5EC577A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8C6A2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2665" w:type="dxa"/>
            <w:shd w:val="clear" w:color="auto" w:fill="auto"/>
          </w:tcPr>
          <w:p w14:paraId="1DD2541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70779E55" w14:textId="77777777" w:rsidTr="004942F7">
        <w:tc>
          <w:tcPr>
            <w:tcW w:w="576" w:type="dxa"/>
            <w:shd w:val="clear" w:color="auto" w:fill="auto"/>
          </w:tcPr>
          <w:p w14:paraId="518E4A0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</w:t>
            </w:r>
          </w:p>
        </w:tc>
        <w:tc>
          <w:tcPr>
            <w:tcW w:w="7045" w:type="dxa"/>
            <w:shd w:val="clear" w:color="auto" w:fill="auto"/>
          </w:tcPr>
          <w:p w14:paraId="5ABB6B4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mais de 90 horas</w:t>
            </w:r>
          </w:p>
        </w:tc>
        <w:tc>
          <w:tcPr>
            <w:tcW w:w="1134" w:type="dxa"/>
            <w:shd w:val="clear" w:color="auto" w:fill="D9D9D9"/>
          </w:tcPr>
          <w:p w14:paraId="630F50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5D817A1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4B36CE5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109648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74993B0" w14:textId="77777777" w:rsidTr="004942F7">
        <w:tc>
          <w:tcPr>
            <w:tcW w:w="576" w:type="dxa"/>
            <w:shd w:val="clear" w:color="auto" w:fill="auto"/>
          </w:tcPr>
          <w:p w14:paraId="3802099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2.1.1</w:t>
            </w:r>
          </w:p>
        </w:tc>
        <w:tc>
          <w:tcPr>
            <w:tcW w:w="7045" w:type="dxa"/>
            <w:shd w:val="clear" w:color="auto" w:fill="auto"/>
          </w:tcPr>
          <w:p w14:paraId="41375A5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91D66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CDB37F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FEAC9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52FD6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FECE8E7" w14:textId="77777777" w:rsidTr="004942F7">
        <w:tc>
          <w:tcPr>
            <w:tcW w:w="576" w:type="dxa"/>
            <w:shd w:val="clear" w:color="auto" w:fill="auto"/>
          </w:tcPr>
          <w:p w14:paraId="4CB39F6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2.1.2</w:t>
            </w:r>
          </w:p>
        </w:tc>
        <w:tc>
          <w:tcPr>
            <w:tcW w:w="7045" w:type="dxa"/>
            <w:shd w:val="clear" w:color="auto" w:fill="auto"/>
          </w:tcPr>
          <w:p w14:paraId="21F806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31642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7F233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BB7D8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0CB3CE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6F2E77F" w14:textId="77777777" w:rsidTr="004942F7">
        <w:tc>
          <w:tcPr>
            <w:tcW w:w="576" w:type="dxa"/>
            <w:shd w:val="clear" w:color="auto" w:fill="auto"/>
          </w:tcPr>
          <w:p w14:paraId="0EAF9E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2.1.3</w:t>
            </w:r>
          </w:p>
        </w:tc>
        <w:tc>
          <w:tcPr>
            <w:tcW w:w="7045" w:type="dxa"/>
            <w:shd w:val="clear" w:color="auto" w:fill="auto"/>
          </w:tcPr>
          <w:p w14:paraId="0251ACB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5BD97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8B15D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5F5B8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047361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EEE8046" w14:textId="77777777" w:rsidTr="004942F7">
        <w:tc>
          <w:tcPr>
            <w:tcW w:w="576" w:type="dxa"/>
            <w:shd w:val="clear" w:color="auto" w:fill="auto"/>
          </w:tcPr>
          <w:p w14:paraId="0FA7D67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2.1.4</w:t>
            </w:r>
          </w:p>
        </w:tc>
        <w:tc>
          <w:tcPr>
            <w:tcW w:w="7045" w:type="dxa"/>
            <w:shd w:val="clear" w:color="auto" w:fill="auto"/>
          </w:tcPr>
          <w:p w14:paraId="34DC741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5D974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0981563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D614A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CE3819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32CE521" w14:textId="77777777" w:rsidTr="004942F7">
        <w:tc>
          <w:tcPr>
            <w:tcW w:w="576" w:type="dxa"/>
            <w:shd w:val="clear" w:color="auto" w:fill="auto"/>
          </w:tcPr>
          <w:p w14:paraId="2EBBED2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2.1.5</w:t>
            </w:r>
          </w:p>
        </w:tc>
        <w:tc>
          <w:tcPr>
            <w:tcW w:w="7045" w:type="dxa"/>
            <w:shd w:val="clear" w:color="auto" w:fill="auto"/>
          </w:tcPr>
          <w:p w14:paraId="7A859DF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0A4B1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CF0D33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E458B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C2C866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042A98" w:rsidRPr="0045329C" w14:paraId="71D2AF30" w14:textId="77777777" w:rsidTr="004942F7">
        <w:tc>
          <w:tcPr>
            <w:tcW w:w="576" w:type="dxa"/>
            <w:shd w:val="clear" w:color="auto" w:fill="auto"/>
          </w:tcPr>
          <w:p w14:paraId="0A969178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45" w:type="dxa"/>
            <w:shd w:val="clear" w:color="auto" w:fill="auto"/>
          </w:tcPr>
          <w:p w14:paraId="4D576476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B5E1BA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58A174C2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092EA9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C4FF0B9" w14:textId="77777777" w:rsidR="00042A98" w:rsidRPr="0045329C" w:rsidRDefault="00042A98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FB43A3C" w14:textId="77777777" w:rsidTr="004942F7">
        <w:tc>
          <w:tcPr>
            <w:tcW w:w="576" w:type="dxa"/>
            <w:shd w:val="clear" w:color="auto" w:fill="auto"/>
          </w:tcPr>
          <w:p w14:paraId="6C5ED00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lastRenderedPageBreak/>
              <w:t>2.2</w:t>
            </w:r>
          </w:p>
        </w:tc>
        <w:tc>
          <w:tcPr>
            <w:tcW w:w="7045" w:type="dxa"/>
            <w:shd w:val="clear" w:color="auto" w:fill="auto"/>
          </w:tcPr>
          <w:p w14:paraId="0C5F300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40 até 89 horas</w:t>
            </w:r>
          </w:p>
        </w:tc>
        <w:tc>
          <w:tcPr>
            <w:tcW w:w="1134" w:type="dxa"/>
            <w:shd w:val="clear" w:color="auto" w:fill="D9D9D9"/>
          </w:tcPr>
          <w:p w14:paraId="3AC24FC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B7BCAA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671A537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77FFE9A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2EF91F3" w14:textId="77777777" w:rsidTr="004942F7">
        <w:tc>
          <w:tcPr>
            <w:tcW w:w="576" w:type="dxa"/>
            <w:shd w:val="clear" w:color="auto" w:fill="auto"/>
          </w:tcPr>
          <w:p w14:paraId="302AE60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2.2.1</w:t>
            </w:r>
          </w:p>
        </w:tc>
        <w:tc>
          <w:tcPr>
            <w:tcW w:w="7045" w:type="dxa"/>
            <w:shd w:val="clear" w:color="auto" w:fill="auto"/>
          </w:tcPr>
          <w:p w14:paraId="78C7EA1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6C7A1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4951A2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181FE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38DD34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03CADB9" w14:textId="77777777" w:rsidTr="004942F7">
        <w:tc>
          <w:tcPr>
            <w:tcW w:w="576" w:type="dxa"/>
            <w:shd w:val="clear" w:color="auto" w:fill="auto"/>
          </w:tcPr>
          <w:p w14:paraId="6BBF0FD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2.2.2</w:t>
            </w:r>
          </w:p>
        </w:tc>
        <w:tc>
          <w:tcPr>
            <w:tcW w:w="7045" w:type="dxa"/>
            <w:shd w:val="clear" w:color="auto" w:fill="auto"/>
          </w:tcPr>
          <w:p w14:paraId="1BCF68A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ED7A8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831E1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C25E19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44B851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2D32D07D" w14:textId="77777777" w:rsidTr="004942F7">
        <w:tc>
          <w:tcPr>
            <w:tcW w:w="576" w:type="dxa"/>
            <w:shd w:val="clear" w:color="auto" w:fill="auto"/>
          </w:tcPr>
          <w:p w14:paraId="62E176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2.2.3</w:t>
            </w:r>
          </w:p>
        </w:tc>
        <w:tc>
          <w:tcPr>
            <w:tcW w:w="7045" w:type="dxa"/>
            <w:shd w:val="clear" w:color="auto" w:fill="auto"/>
          </w:tcPr>
          <w:p w14:paraId="7E7EE8B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B2D54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8ACD7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C64B7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749970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0FF9CAB" w14:textId="77777777" w:rsidTr="004942F7">
        <w:tc>
          <w:tcPr>
            <w:tcW w:w="576" w:type="dxa"/>
            <w:shd w:val="clear" w:color="auto" w:fill="auto"/>
          </w:tcPr>
          <w:p w14:paraId="11751E0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2.2.4</w:t>
            </w:r>
          </w:p>
        </w:tc>
        <w:tc>
          <w:tcPr>
            <w:tcW w:w="7045" w:type="dxa"/>
            <w:shd w:val="clear" w:color="auto" w:fill="auto"/>
          </w:tcPr>
          <w:p w14:paraId="550EE65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A7569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29B2E26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EA3B48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9515A3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B821766" w14:textId="77777777" w:rsidTr="004942F7">
        <w:tc>
          <w:tcPr>
            <w:tcW w:w="576" w:type="dxa"/>
            <w:shd w:val="clear" w:color="auto" w:fill="auto"/>
          </w:tcPr>
          <w:p w14:paraId="292A231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2.2.5</w:t>
            </w:r>
          </w:p>
        </w:tc>
        <w:tc>
          <w:tcPr>
            <w:tcW w:w="7045" w:type="dxa"/>
            <w:shd w:val="clear" w:color="auto" w:fill="auto"/>
          </w:tcPr>
          <w:p w14:paraId="5091E4F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809412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61641B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EE34E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147D34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15695FC" w14:textId="77777777" w:rsidTr="004942F7">
        <w:tc>
          <w:tcPr>
            <w:tcW w:w="576" w:type="dxa"/>
            <w:shd w:val="clear" w:color="auto" w:fill="auto"/>
          </w:tcPr>
          <w:p w14:paraId="78C8899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</w:t>
            </w:r>
          </w:p>
        </w:tc>
        <w:tc>
          <w:tcPr>
            <w:tcW w:w="7045" w:type="dxa"/>
            <w:shd w:val="clear" w:color="auto" w:fill="auto"/>
          </w:tcPr>
          <w:p w14:paraId="4052F7C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Com duração de 8 até 39 horas</w:t>
            </w:r>
          </w:p>
        </w:tc>
        <w:tc>
          <w:tcPr>
            <w:tcW w:w="1134" w:type="dxa"/>
            <w:shd w:val="clear" w:color="auto" w:fill="D9D9D9"/>
          </w:tcPr>
          <w:p w14:paraId="49F7DD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/>
          </w:tcPr>
          <w:p w14:paraId="44FBC27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0960315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9D9D9"/>
          </w:tcPr>
          <w:p w14:paraId="4A509A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62CEED5" w14:textId="77777777" w:rsidTr="004942F7">
        <w:tc>
          <w:tcPr>
            <w:tcW w:w="576" w:type="dxa"/>
            <w:shd w:val="clear" w:color="auto" w:fill="auto"/>
          </w:tcPr>
          <w:p w14:paraId="41C48F4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2.3.1</w:t>
            </w:r>
          </w:p>
        </w:tc>
        <w:tc>
          <w:tcPr>
            <w:tcW w:w="7045" w:type="dxa"/>
            <w:shd w:val="clear" w:color="auto" w:fill="auto"/>
          </w:tcPr>
          <w:p w14:paraId="2CB89EF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B7F26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48DA3BF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3C676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358868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68B4B8F" w14:textId="77777777" w:rsidTr="004942F7">
        <w:tc>
          <w:tcPr>
            <w:tcW w:w="576" w:type="dxa"/>
            <w:shd w:val="clear" w:color="auto" w:fill="auto"/>
          </w:tcPr>
          <w:p w14:paraId="14D357C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2.3.2</w:t>
            </w:r>
          </w:p>
        </w:tc>
        <w:tc>
          <w:tcPr>
            <w:tcW w:w="7045" w:type="dxa"/>
            <w:shd w:val="clear" w:color="auto" w:fill="auto"/>
          </w:tcPr>
          <w:p w14:paraId="0ADAD3B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F9FC3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1C4C80F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FBB70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CA87B3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334804F" w14:textId="77777777" w:rsidTr="004942F7">
        <w:tc>
          <w:tcPr>
            <w:tcW w:w="576" w:type="dxa"/>
            <w:shd w:val="clear" w:color="auto" w:fill="auto"/>
          </w:tcPr>
          <w:p w14:paraId="08DEACD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2.3.3</w:t>
            </w:r>
          </w:p>
        </w:tc>
        <w:tc>
          <w:tcPr>
            <w:tcW w:w="7045" w:type="dxa"/>
            <w:shd w:val="clear" w:color="auto" w:fill="auto"/>
          </w:tcPr>
          <w:p w14:paraId="619A035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7FA3E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77C0D48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A6FF1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093DA9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373957D" w14:textId="77777777" w:rsidTr="004942F7">
        <w:tc>
          <w:tcPr>
            <w:tcW w:w="576" w:type="dxa"/>
            <w:shd w:val="clear" w:color="auto" w:fill="auto"/>
          </w:tcPr>
          <w:p w14:paraId="602B20C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2.3.4</w:t>
            </w:r>
          </w:p>
        </w:tc>
        <w:tc>
          <w:tcPr>
            <w:tcW w:w="7045" w:type="dxa"/>
            <w:shd w:val="clear" w:color="auto" w:fill="auto"/>
          </w:tcPr>
          <w:p w14:paraId="71964AF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C6AE3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3A1533C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70A9B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F2CC44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4F5EE0DA" w14:textId="77777777" w:rsidTr="004942F7">
        <w:tc>
          <w:tcPr>
            <w:tcW w:w="576" w:type="dxa"/>
            <w:shd w:val="clear" w:color="auto" w:fill="auto"/>
          </w:tcPr>
          <w:p w14:paraId="643ABC3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2.3.5</w:t>
            </w:r>
          </w:p>
        </w:tc>
        <w:tc>
          <w:tcPr>
            <w:tcW w:w="7045" w:type="dxa"/>
            <w:shd w:val="clear" w:color="auto" w:fill="auto"/>
          </w:tcPr>
          <w:p w14:paraId="3C547C9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03BFC6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84DDB1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DA267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50296C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A22EB4A" w14:textId="77777777" w:rsidTr="004942F7">
        <w:tc>
          <w:tcPr>
            <w:tcW w:w="576" w:type="dxa"/>
            <w:shd w:val="clear" w:color="auto" w:fill="auto"/>
          </w:tcPr>
          <w:p w14:paraId="05E4EA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2.3.6</w:t>
            </w:r>
          </w:p>
        </w:tc>
        <w:tc>
          <w:tcPr>
            <w:tcW w:w="7045" w:type="dxa"/>
            <w:shd w:val="clear" w:color="auto" w:fill="auto"/>
          </w:tcPr>
          <w:p w14:paraId="3A05328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46F37F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</w:tcPr>
          <w:p w14:paraId="69C29B9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D7540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4C08E6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 w14:paraId="31611F34" w14:textId="77777777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  <w:sz w:val="18"/>
          <w:szCs w:val="18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2 = _______________</w:t>
      </w:r>
    </w:p>
    <w:p w14:paraId="75F6DBF7" w14:textId="77777777" w:rsidR="00B02E9A" w:rsidRPr="0045329C" w:rsidRDefault="00B02E9A" w:rsidP="0045329C">
      <w:pPr>
        <w:spacing w:after="0" w:line="240" w:lineRule="auto"/>
        <w:jc w:val="right"/>
        <w:rPr>
          <w:rFonts w:ascii="Times New Roman" w:hAnsi="Times New Roman" w:cs="Times New Roman"/>
          <w:kern w:val="1"/>
          <w:sz w:val="18"/>
          <w:szCs w:val="18"/>
        </w:rPr>
      </w:pPr>
    </w:p>
    <w:p w14:paraId="1A6176EA" w14:textId="66EBD3DD" w:rsidR="00B02E9A" w:rsidRPr="0045329C" w:rsidRDefault="00B02E9A" w:rsidP="0045329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Experiência Profissional </w:t>
      </w:r>
      <w:r w:rsidR="006A3FBB">
        <w:rPr>
          <w:rFonts w:ascii="Times New Roman" w:eastAsia="Calibri" w:hAnsi="Times New Roman" w:cs="Times New Roman"/>
          <w:b/>
          <w:bCs/>
          <w:color w:val="000000"/>
        </w:rPr>
        <w:t>em Análises Clínicas</w:t>
      </w:r>
      <w:r w:rsidR="00BF38DD">
        <w:rPr>
          <w:rFonts w:ascii="Times New Roman" w:eastAsia="Calibri" w:hAnsi="Times New Roman" w:cs="Times New Roman"/>
          <w:b/>
          <w:bCs/>
          <w:color w:val="000000"/>
        </w:rPr>
        <w:t xml:space="preserve"> (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 xml:space="preserve">Item </w:t>
      </w:r>
      <w:r w:rsidR="00A3130A">
        <w:rPr>
          <w:rFonts w:ascii="Times New Roman" w:eastAsia="Calibri" w:hAnsi="Times New Roman" w:cs="Times New Roman"/>
          <w:b/>
          <w:bCs/>
          <w:color w:val="000000"/>
        </w:rPr>
        <w:t>6.5.3</w:t>
      </w:r>
      <w:r w:rsidRPr="0045329C">
        <w:rPr>
          <w:rFonts w:ascii="Times New Roman" w:eastAsia="Calibri" w:hAnsi="Times New Roman" w:cs="Times New Roman"/>
          <w:b/>
          <w:bCs/>
          <w:color w:val="000000"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3147"/>
        <w:gridCol w:w="1843"/>
        <w:gridCol w:w="2098"/>
      </w:tblGrid>
      <w:tr w:rsidR="00B02E9A" w:rsidRPr="0045329C" w14:paraId="404598A1" w14:textId="77777777" w:rsidTr="006A3FBB">
        <w:trPr>
          <w:trHeight w:val="120"/>
        </w:trPr>
        <w:tc>
          <w:tcPr>
            <w:tcW w:w="675" w:type="dxa"/>
            <w:vMerge w:val="restart"/>
            <w:shd w:val="clear" w:color="auto" w:fill="auto"/>
          </w:tcPr>
          <w:p w14:paraId="281B9CF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Nº</w:t>
            </w:r>
          </w:p>
        </w:tc>
        <w:tc>
          <w:tcPr>
            <w:tcW w:w="6946" w:type="dxa"/>
            <w:vMerge w:val="restart"/>
            <w:shd w:val="clear" w:color="auto" w:fill="auto"/>
          </w:tcPr>
          <w:p w14:paraId="46608A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45329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Experiência Profissional no cargo pretendido</w:t>
            </w:r>
          </w:p>
        </w:tc>
        <w:tc>
          <w:tcPr>
            <w:tcW w:w="3147" w:type="dxa"/>
            <w:vMerge w:val="restart"/>
            <w:shd w:val="clear" w:color="auto" w:fill="auto"/>
          </w:tcPr>
          <w:p w14:paraId="00A6105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Nº de meses ou Anos</w:t>
            </w:r>
          </w:p>
        </w:tc>
        <w:tc>
          <w:tcPr>
            <w:tcW w:w="3941" w:type="dxa"/>
            <w:gridSpan w:val="2"/>
            <w:shd w:val="clear" w:color="auto" w:fill="auto"/>
          </w:tcPr>
          <w:p w14:paraId="7DCD1904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Reservado ao Município</w:t>
            </w:r>
          </w:p>
        </w:tc>
      </w:tr>
      <w:tr w:rsidR="00B02E9A" w:rsidRPr="0045329C" w14:paraId="29E76BD1" w14:textId="77777777" w:rsidTr="006A3FBB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48FD26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32B4A6E1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14:paraId="5772E652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FAB6CC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Valorizado - horas</w:t>
            </w:r>
          </w:p>
        </w:tc>
        <w:tc>
          <w:tcPr>
            <w:tcW w:w="2098" w:type="dxa"/>
            <w:shd w:val="clear" w:color="auto" w:fill="auto"/>
          </w:tcPr>
          <w:p w14:paraId="4643963D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Não valorizado - Motivo</w:t>
            </w:r>
          </w:p>
        </w:tc>
      </w:tr>
      <w:tr w:rsidR="00B02E9A" w:rsidRPr="0045329C" w14:paraId="6AAEE2C0" w14:textId="77777777" w:rsidTr="006A3FBB">
        <w:tc>
          <w:tcPr>
            <w:tcW w:w="675" w:type="dxa"/>
            <w:shd w:val="clear" w:color="auto" w:fill="auto"/>
          </w:tcPr>
          <w:p w14:paraId="2E1FF99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</w:t>
            </w:r>
          </w:p>
        </w:tc>
        <w:tc>
          <w:tcPr>
            <w:tcW w:w="6946" w:type="dxa"/>
            <w:shd w:val="clear" w:color="auto" w:fill="auto"/>
          </w:tcPr>
          <w:p w14:paraId="1BB7907E" w14:textId="7F4BCC80" w:rsidR="00B02E9A" w:rsidRPr="0045329C" w:rsidRDefault="00B02E9A" w:rsidP="006A3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Experiência profissional </w:t>
            </w:r>
            <w:r w:rsidR="006A3FB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em Análises Clínicas</w:t>
            </w: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, em órgão público:</w:t>
            </w:r>
          </w:p>
        </w:tc>
        <w:tc>
          <w:tcPr>
            <w:tcW w:w="3147" w:type="dxa"/>
            <w:shd w:val="clear" w:color="auto" w:fill="D9D9D9"/>
          </w:tcPr>
          <w:p w14:paraId="6C2EFBC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617ED2FE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D9D9D9"/>
          </w:tcPr>
          <w:p w14:paraId="59714D4A" w14:textId="77777777" w:rsidR="00B02E9A" w:rsidRPr="0045329C" w:rsidRDefault="00B02E9A" w:rsidP="0045329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7615CF2" w14:textId="77777777" w:rsidTr="006A3FBB">
        <w:tc>
          <w:tcPr>
            <w:tcW w:w="675" w:type="dxa"/>
            <w:shd w:val="clear" w:color="auto" w:fill="auto"/>
          </w:tcPr>
          <w:p w14:paraId="523DDBE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3.1.1</w:t>
            </w:r>
          </w:p>
        </w:tc>
        <w:tc>
          <w:tcPr>
            <w:tcW w:w="6946" w:type="dxa"/>
            <w:shd w:val="clear" w:color="auto" w:fill="auto"/>
          </w:tcPr>
          <w:p w14:paraId="2A2A2C4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2EF2315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5C506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1C85E2F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4F7668E" w14:textId="77777777" w:rsidTr="006A3FBB">
        <w:tc>
          <w:tcPr>
            <w:tcW w:w="675" w:type="dxa"/>
            <w:shd w:val="clear" w:color="auto" w:fill="auto"/>
          </w:tcPr>
          <w:p w14:paraId="4D379EB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3.1.2</w:t>
            </w:r>
          </w:p>
        </w:tc>
        <w:tc>
          <w:tcPr>
            <w:tcW w:w="6946" w:type="dxa"/>
            <w:shd w:val="clear" w:color="auto" w:fill="auto"/>
          </w:tcPr>
          <w:p w14:paraId="69D15E9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202603C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C6D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3A3FB9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59C3CA82" w14:textId="77777777" w:rsidTr="006A3FBB">
        <w:tc>
          <w:tcPr>
            <w:tcW w:w="675" w:type="dxa"/>
            <w:shd w:val="clear" w:color="auto" w:fill="auto"/>
          </w:tcPr>
          <w:p w14:paraId="522657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3.1.3</w:t>
            </w:r>
          </w:p>
        </w:tc>
        <w:tc>
          <w:tcPr>
            <w:tcW w:w="6946" w:type="dxa"/>
            <w:shd w:val="clear" w:color="auto" w:fill="auto"/>
          </w:tcPr>
          <w:p w14:paraId="23EF758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347D30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AD667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441C23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606FC345" w14:textId="77777777" w:rsidTr="006A3FBB">
        <w:tc>
          <w:tcPr>
            <w:tcW w:w="675" w:type="dxa"/>
            <w:shd w:val="clear" w:color="auto" w:fill="auto"/>
          </w:tcPr>
          <w:p w14:paraId="473CCEF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3.1.4</w:t>
            </w:r>
          </w:p>
        </w:tc>
        <w:tc>
          <w:tcPr>
            <w:tcW w:w="6946" w:type="dxa"/>
            <w:shd w:val="clear" w:color="auto" w:fill="auto"/>
          </w:tcPr>
          <w:p w14:paraId="02DCCF9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6C14C95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7D079D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B9A104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097F27A" w14:textId="77777777" w:rsidTr="006A3FBB">
        <w:tc>
          <w:tcPr>
            <w:tcW w:w="675" w:type="dxa"/>
            <w:shd w:val="clear" w:color="auto" w:fill="auto"/>
          </w:tcPr>
          <w:p w14:paraId="3AA3068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</w:t>
            </w:r>
          </w:p>
        </w:tc>
        <w:tc>
          <w:tcPr>
            <w:tcW w:w="6946" w:type="dxa"/>
            <w:shd w:val="clear" w:color="auto" w:fill="auto"/>
          </w:tcPr>
          <w:p w14:paraId="1B3F6349" w14:textId="13C0074A" w:rsidR="00B02E9A" w:rsidRPr="0045329C" w:rsidRDefault="00B02E9A" w:rsidP="006A3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Experiência profissional </w:t>
            </w:r>
            <w:r w:rsidR="006A3FB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em Análises Clínicas</w:t>
            </w:r>
            <w:r w:rsidR="00B77DD0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, em entidade privada:</w:t>
            </w:r>
          </w:p>
        </w:tc>
        <w:tc>
          <w:tcPr>
            <w:tcW w:w="3147" w:type="dxa"/>
            <w:shd w:val="clear" w:color="auto" w:fill="D9D9D9"/>
          </w:tcPr>
          <w:p w14:paraId="69D097F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14:paraId="0263FF7C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D9D9D9"/>
          </w:tcPr>
          <w:p w14:paraId="514CF676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1C80B49A" w14:textId="77777777" w:rsidTr="006A3FBB">
        <w:tc>
          <w:tcPr>
            <w:tcW w:w="675" w:type="dxa"/>
            <w:shd w:val="clear" w:color="auto" w:fill="auto"/>
          </w:tcPr>
          <w:p w14:paraId="303DE22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3.2.1</w:t>
            </w:r>
          </w:p>
        </w:tc>
        <w:tc>
          <w:tcPr>
            <w:tcW w:w="6946" w:type="dxa"/>
            <w:shd w:val="clear" w:color="auto" w:fill="auto"/>
          </w:tcPr>
          <w:p w14:paraId="5118BB1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3CCF516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872BEA5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508C52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1B9FD77" w14:textId="77777777" w:rsidTr="006A3FBB">
        <w:tc>
          <w:tcPr>
            <w:tcW w:w="675" w:type="dxa"/>
            <w:shd w:val="clear" w:color="auto" w:fill="auto"/>
          </w:tcPr>
          <w:p w14:paraId="109D315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3.2.2</w:t>
            </w:r>
          </w:p>
        </w:tc>
        <w:tc>
          <w:tcPr>
            <w:tcW w:w="6946" w:type="dxa"/>
            <w:shd w:val="clear" w:color="auto" w:fill="auto"/>
          </w:tcPr>
          <w:p w14:paraId="797AB5B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73990E08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1BC34B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3C3FAC1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70DCBA50" w14:textId="77777777" w:rsidTr="006A3FBB">
        <w:tc>
          <w:tcPr>
            <w:tcW w:w="675" w:type="dxa"/>
            <w:shd w:val="clear" w:color="auto" w:fill="auto"/>
          </w:tcPr>
          <w:p w14:paraId="073DBBE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3.2.3</w:t>
            </w:r>
          </w:p>
        </w:tc>
        <w:tc>
          <w:tcPr>
            <w:tcW w:w="6946" w:type="dxa"/>
            <w:shd w:val="clear" w:color="auto" w:fill="auto"/>
          </w:tcPr>
          <w:p w14:paraId="665DBE77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3560D49E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C96EC3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0AB25F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0A55991B" w14:textId="77777777" w:rsidTr="006A3FBB">
        <w:tc>
          <w:tcPr>
            <w:tcW w:w="675" w:type="dxa"/>
            <w:shd w:val="clear" w:color="auto" w:fill="auto"/>
          </w:tcPr>
          <w:p w14:paraId="5EE48ED0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kern w:val="1"/>
                <w:sz w:val="18"/>
                <w:szCs w:val="18"/>
              </w:rPr>
              <w:t>3.2.4</w:t>
            </w:r>
          </w:p>
        </w:tc>
        <w:tc>
          <w:tcPr>
            <w:tcW w:w="6946" w:type="dxa"/>
            <w:shd w:val="clear" w:color="auto" w:fill="auto"/>
          </w:tcPr>
          <w:p w14:paraId="0147B63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3726A1CB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19B09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5498F0AA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 w:rsidR="00B02E9A" w:rsidRPr="0045329C" w14:paraId="30CE27CD" w14:textId="77777777" w:rsidTr="006A3FBB">
        <w:tc>
          <w:tcPr>
            <w:tcW w:w="7621" w:type="dxa"/>
            <w:gridSpan w:val="2"/>
            <w:shd w:val="clear" w:color="auto" w:fill="auto"/>
          </w:tcPr>
          <w:p w14:paraId="10DF5124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  <w:r w:rsidRPr="0045329C"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  <w:t>TEMPO TOTAL</w:t>
            </w:r>
          </w:p>
        </w:tc>
        <w:tc>
          <w:tcPr>
            <w:tcW w:w="3147" w:type="dxa"/>
            <w:shd w:val="clear" w:color="auto" w:fill="auto"/>
          </w:tcPr>
          <w:p w14:paraId="62388B9F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E513FC9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7E08C082" w14:textId="77777777" w:rsidR="00B02E9A" w:rsidRPr="0045329C" w:rsidRDefault="00B02E9A" w:rsidP="0045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18"/>
                <w:szCs w:val="18"/>
              </w:rPr>
            </w:pPr>
          </w:p>
        </w:tc>
      </w:tr>
    </w:tbl>
    <w:p w14:paraId="6FD99E97" w14:textId="77777777" w:rsidR="00B02E9A" w:rsidRPr="0045329C" w:rsidRDefault="00B02E9A" w:rsidP="0045329C">
      <w:pPr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 w:rsidRPr="0045329C">
        <w:rPr>
          <w:rFonts w:ascii="Times New Roman" w:hAnsi="Times New Roman" w:cs="Times New Roman"/>
          <w:kern w:val="1"/>
          <w:sz w:val="18"/>
          <w:szCs w:val="18"/>
        </w:rPr>
        <w:t xml:space="preserve">RESERVADO AO MUNICÍPIO. </w:t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</w:r>
      <w:r w:rsidRPr="0045329C">
        <w:rPr>
          <w:rFonts w:ascii="Times New Roman" w:hAnsi="Times New Roman" w:cs="Times New Roman"/>
          <w:kern w:val="1"/>
          <w:sz w:val="18"/>
          <w:szCs w:val="18"/>
        </w:rPr>
        <w:tab/>
        <w:t>TOTAL DE PONTOS DO ITEM 3 =   _______________</w:t>
      </w:r>
    </w:p>
    <w:p w14:paraId="0AA5ECC3" w14:textId="77777777" w:rsidR="00B02E9A" w:rsidRPr="0045329C" w:rsidRDefault="00B02E9A" w:rsidP="0045329C">
      <w:pPr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2E046C4A" w14:textId="01A3E24F" w:rsidR="005C6A66" w:rsidRDefault="006A3FBB" w:rsidP="00241345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</w:rPr>
      </w:pPr>
      <w:r>
        <w:rPr>
          <w:rFonts w:ascii="Times New Roman" w:hAnsi="Times New Roman" w:cs="Times New Roman"/>
          <w:b/>
          <w:kern w:val="1"/>
        </w:rPr>
        <w:t xml:space="preserve">                                                                                                                </w:t>
      </w:r>
      <w:r w:rsidR="00B02E9A" w:rsidRPr="0045329C">
        <w:rPr>
          <w:rFonts w:ascii="Times New Roman" w:hAnsi="Times New Roman" w:cs="Times New Roman"/>
          <w:b/>
          <w:kern w:val="1"/>
        </w:rPr>
        <w:t>TOTAL GERAL DA AVALIAÇÃO DOS TÍTULOS = ___________</w:t>
      </w:r>
    </w:p>
    <w:sectPr w:rsidR="005C6A66" w:rsidSect="0045329C">
      <w:pgSz w:w="16838" w:h="11906" w:orient="landscape"/>
      <w:pgMar w:top="1134" w:right="567" w:bottom="1134" w:left="85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BC722" w14:textId="77777777" w:rsidR="0058769C" w:rsidRDefault="0058769C" w:rsidP="00915325">
      <w:pPr>
        <w:spacing w:after="0" w:line="240" w:lineRule="auto"/>
      </w:pPr>
      <w:r>
        <w:separator/>
      </w:r>
    </w:p>
  </w:endnote>
  <w:endnote w:type="continuationSeparator" w:id="0">
    <w:p w14:paraId="78DC1969" w14:textId="77777777" w:rsidR="0058769C" w:rsidRDefault="0058769C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58769C" w:rsidRDefault="005876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58769C" w:rsidRPr="00045449" w:rsidRDefault="0058769C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58769C" w:rsidRDefault="00587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58F3" w14:textId="77777777" w:rsidR="0058769C" w:rsidRDefault="0058769C" w:rsidP="00915325">
      <w:pPr>
        <w:spacing w:after="0" w:line="240" w:lineRule="auto"/>
      </w:pPr>
      <w:r>
        <w:separator/>
      </w:r>
    </w:p>
  </w:footnote>
  <w:footnote w:type="continuationSeparator" w:id="0">
    <w:p w14:paraId="142591A7" w14:textId="77777777" w:rsidR="0058769C" w:rsidRDefault="0058769C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58769C" w:rsidRDefault="00655AB7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58769C" w:rsidRDefault="00655AB7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58769C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6.5pt;height:54.75pt" fillcolor="window">
          <v:imagedata r:id="rId2" o:title=""/>
        </v:shape>
        <o:OLEObject Type="Embed" ProgID="CPaint5" ShapeID="_x0000_i1025" DrawAspect="Content" ObjectID="_1723894642" r:id="rId3"/>
      </w:object>
    </w:r>
  </w:p>
  <w:p w14:paraId="1B840373" w14:textId="77777777" w:rsidR="0058769C" w:rsidRPr="00816432" w:rsidRDefault="0058769C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58769C" w:rsidRPr="00816432" w:rsidRDefault="0058769C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58769C" w:rsidRPr="00816432" w:rsidRDefault="0058769C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6618AABA" w14:textId="77777777" w:rsidR="0058769C" w:rsidRPr="00816432" w:rsidRDefault="0058769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Fone/Fax:  54 – 3366-1490/1455/1436</w:t>
    </w:r>
  </w:p>
  <w:p w14:paraId="3A0F1360" w14:textId="77777777" w:rsidR="0058769C" w:rsidRPr="00816432" w:rsidRDefault="0058769C" w:rsidP="00915325">
    <w:pPr>
      <w:pStyle w:val="Cabealho"/>
      <w:jc w:val="center"/>
      <w:rPr>
        <w:rFonts w:ascii="Maven Pro" w:hAnsi="Maven Pro" w:cstheme="minorHAnsi"/>
        <w:sz w:val="18"/>
        <w:szCs w:val="18"/>
      </w:rPr>
    </w:pPr>
    <w:r w:rsidRPr="00816432">
      <w:rPr>
        <w:rFonts w:ascii="Maven Pro" w:hAnsi="Maven Pro" w:cstheme="minorHAnsi"/>
        <w:sz w:val="18"/>
        <w:szCs w:val="18"/>
      </w:rPr>
      <w:t>CNPJ 87.613.444/0001-80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58769C" w:rsidRDefault="00655AB7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 "/>
      <w:lvlJc w:val="left"/>
      <w:pPr>
        <w:tabs>
          <w:tab w:val="num" w:pos="2443"/>
        </w:tabs>
        <w:ind w:left="244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3" w15:restartNumberingAfterBreak="0">
    <w:nsid w:val="00000017"/>
    <w:multiLevelType w:val="singleLevel"/>
    <w:tmpl w:val="00000017"/>
    <w:name w:val="WW8Num45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</w:abstractNum>
  <w:abstractNum w:abstractNumId="4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7873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4802"/>
    <w:multiLevelType w:val="multilevel"/>
    <w:tmpl w:val="9D346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760D6F"/>
    <w:multiLevelType w:val="hybridMultilevel"/>
    <w:tmpl w:val="55D2B9D2"/>
    <w:lvl w:ilvl="0" w:tplc="6B868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58F"/>
    <w:multiLevelType w:val="multilevel"/>
    <w:tmpl w:val="4DC4C6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EAF2206"/>
    <w:multiLevelType w:val="multilevel"/>
    <w:tmpl w:val="130C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4B0FEE"/>
    <w:multiLevelType w:val="multilevel"/>
    <w:tmpl w:val="371C9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D33F5"/>
    <w:multiLevelType w:val="multilevel"/>
    <w:tmpl w:val="760E9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A1D98"/>
    <w:multiLevelType w:val="multilevel"/>
    <w:tmpl w:val="230615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F78"/>
    <w:multiLevelType w:val="multilevel"/>
    <w:tmpl w:val="D8CA7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100CAC"/>
    <w:multiLevelType w:val="multilevel"/>
    <w:tmpl w:val="4832F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3A14E6"/>
    <w:multiLevelType w:val="multilevel"/>
    <w:tmpl w:val="E3445E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FCB0744"/>
    <w:multiLevelType w:val="multilevel"/>
    <w:tmpl w:val="3CA280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F0770D"/>
    <w:multiLevelType w:val="multilevel"/>
    <w:tmpl w:val="E4E84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5"/>
  </w:num>
  <w:num w:numId="5">
    <w:abstractNumId w:val="7"/>
  </w:num>
  <w:num w:numId="6">
    <w:abstractNumId w:val="15"/>
  </w:num>
  <w:num w:numId="7">
    <w:abstractNumId w:val="21"/>
  </w:num>
  <w:num w:numId="8">
    <w:abstractNumId w:val="6"/>
  </w:num>
  <w:num w:numId="9">
    <w:abstractNumId w:val="9"/>
  </w:num>
  <w:num w:numId="10">
    <w:abstractNumId w:val="14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24"/>
  </w:num>
  <w:num w:numId="16">
    <w:abstractNumId w:val="13"/>
  </w:num>
  <w:num w:numId="17">
    <w:abstractNumId w:val="16"/>
  </w:num>
  <w:num w:numId="18">
    <w:abstractNumId w:val="23"/>
  </w:num>
  <w:num w:numId="19">
    <w:abstractNumId w:val="12"/>
  </w:num>
  <w:num w:numId="20">
    <w:abstractNumId w:val="1"/>
  </w:num>
  <w:num w:numId="21">
    <w:abstractNumId w:val="2"/>
  </w:num>
  <w:num w:numId="22">
    <w:abstractNumId w:val="10"/>
  </w:num>
  <w:num w:numId="23">
    <w:abstractNumId w:val="8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0553"/>
    <w:rsid w:val="0004158C"/>
    <w:rsid w:val="00042A98"/>
    <w:rsid w:val="0004494D"/>
    <w:rsid w:val="00045449"/>
    <w:rsid w:val="00046AE5"/>
    <w:rsid w:val="000763A0"/>
    <w:rsid w:val="00086122"/>
    <w:rsid w:val="000914CC"/>
    <w:rsid w:val="000925A1"/>
    <w:rsid w:val="00095A8C"/>
    <w:rsid w:val="000A0D4F"/>
    <w:rsid w:val="000A1A5C"/>
    <w:rsid w:val="000B26CE"/>
    <w:rsid w:val="000C56E1"/>
    <w:rsid w:val="000C655B"/>
    <w:rsid w:val="000D1EB4"/>
    <w:rsid w:val="000D5BA8"/>
    <w:rsid w:val="000F31E3"/>
    <w:rsid w:val="000F4E8B"/>
    <w:rsid w:val="00111626"/>
    <w:rsid w:val="00123378"/>
    <w:rsid w:val="00124365"/>
    <w:rsid w:val="00136E23"/>
    <w:rsid w:val="00141AAF"/>
    <w:rsid w:val="0014249F"/>
    <w:rsid w:val="0016005D"/>
    <w:rsid w:val="00171378"/>
    <w:rsid w:val="00176F1E"/>
    <w:rsid w:val="0019302F"/>
    <w:rsid w:val="001A02E3"/>
    <w:rsid w:val="001B3720"/>
    <w:rsid w:val="001C3207"/>
    <w:rsid w:val="001D078B"/>
    <w:rsid w:val="001D4796"/>
    <w:rsid w:val="001E390D"/>
    <w:rsid w:val="00207A33"/>
    <w:rsid w:val="00241345"/>
    <w:rsid w:val="0025464B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2AB9"/>
    <w:rsid w:val="002C7EFF"/>
    <w:rsid w:val="002D316E"/>
    <w:rsid w:val="002D7489"/>
    <w:rsid w:val="002F4963"/>
    <w:rsid w:val="0030048A"/>
    <w:rsid w:val="0031719C"/>
    <w:rsid w:val="0032103C"/>
    <w:rsid w:val="00322510"/>
    <w:rsid w:val="003240F1"/>
    <w:rsid w:val="0034349B"/>
    <w:rsid w:val="00350A5F"/>
    <w:rsid w:val="0036766A"/>
    <w:rsid w:val="003828C0"/>
    <w:rsid w:val="003952A5"/>
    <w:rsid w:val="00396964"/>
    <w:rsid w:val="003C442B"/>
    <w:rsid w:val="003E1E92"/>
    <w:rsid w:val="003F50FC"/>
    <w:rsid w:val="004354DD"/>
    <w:rsid w:val="004468BA"/>
    <w:rsid w:val="0045329C"/>
    <w:rsid w:val="00460E81"/>
    <w:rsid w:val="00485B02"/>
    <w:rsid w:val="004942F7"/>
    <w:rsid w:val="00497ED6"/>
    <w:rsid w:val="004A3ACC"/>
    <w:rsid w:val="004C4137"/>
    <w:rsid w:val="004D27B6"/>
    <w:rsid w:val="00503FF1"/>
    <w:rsid w:val="00522AE4"/>
    <w:rsid w:val="00525BC0"/>
    <w:rsid w:val="00553202"/>
    <w:rsid w:val="00553E9A"/>
    <w:rsid w:val="005611A1"/>
    <w:rsid w:val="00572ADD"/>
    <w:rsid w:val="00572D18"/>
    <w:rsid w:val="00575D8E"/>
    <w:rsid w:val="00581951"/>
    <w:rsid w:val="0058769C"/>
    <w:rsid w:val="005A0955"/>
    <w:rsid w:val="005C1BE8"/>
    <w:rsid w:val="005C6A66"/>
    <w:rsid w:val="005F4CB8"/>
    <w:rsid w:val="005F59FD"/>
    <w:rsid w:val="005F5F74"/>
    <w:rsid w:val="00602277"/>
    <w:rsid w:val="00612755"/>
    <w:rsid w:val="00620ACA"/>
    <w:rsid w:val="00626A8C"/>
    <w:rsid w:val="00645E5E"/>
    <w:rsid w:val="00652CEA"/>
    <w:rsid w:val="00655AB7"/>
    <w:rsid w:val="006648E9"/>
    <w:rsid w:val="0067441B"/>
    <w:rsid w:val="00683F0B"/>
    <w:rsid w:val="006A03DF"/>
    <w:rsid w:val="006A3FBB"/>
    <w:rsid w:val="006B3A29"/>
    <w:rsid w:val="006E2012"/>
    <w:rsid w:val="006E29ED"/>
    <w:rsid w:val="0071388E"/>
    <w:rsid w:val="00736A0B"/>
    <w:rsid w:val="00740609"/>
    <w:rsid w:val="00755296"/>
    <w:rsid w:val="00757AA3"/>
    <w:rsid w:val="00773267"/>
    <w:rsid w:val="0079468F"/>
    <w:rsid w:val="007A17C3"/>
    <w:rsid w:val="007B0A59"/>
    <w:rsid w:val="007E1C4A"/>
    <w:rsid w:val="007E2126"/>
    <w:rsid w:val="007E7496"/>
    <w:rsid w:val="007F589B"/>
    <w:rsid w:val="00805030"/>
    <w:rsid w:val="00816432"/>
    <w:rsid w:val="0082592E"/>
    <w:rsid w:val="008274DB"/>
    <w:rsid w:val="00855229"/>
    <w:rsid w:val="00862593"/>
    <w:rsid w:val="00876A79"/>
    <w:rsid w:val="00885C79"/>
    <w:rsid w:val="008868C2"/>
    <w:rsid w:val="00894FD8"/>
    <w:rsid w:val="008A3AB8"/>
    <w:rsid w:val="008A6596"/>
    <w:rsid w:val="008B15B3"/>
    <w:rsid w:val="008B2D08"/>
    <w:rsid w:val="008C3559"/>
    <w:rsid w:val="008D3401"/>
    <w:rsid w:val="008E05BD"/>
    <w:rsid w:val="008E295B"/>
    <w:rsid w:val="008E7362"/>
    <w:rsid w:val="0090400C"/>
    <w:rsid w:val="0091429D"/>
    <w:rsid w:val="00915325"/>
    <w:rsid w:val="009265AF"/>
    <w:rsid w:val="009466EF"/>
    <w:rsid w:val="00953AC1"/>
    <w:rsid w:val="00955363"/>
    <w:rsid w:val="009674AB"/>
    <w:rsid w:val="009761B6"/>
    <w:rsid w:val="009A3A37"/>
    <w:rsid w:val="009D07FE"/>
    <w:rsid w:val="009D76B2"/>
    <w:rsid w:val="009E439D"/>
    <w:rsid w:val="009F2DD8"/>
    <w:rsid w:val="009F435C"/>
    <w:rsid w:val="009F4E5B"/>
    <w:rsid w:val="009F727A"/>
    <w:rsid w:val="00A00F22"/>
    <w:rsid w:val="00A15E66"/>
    <w:rsid w:val="00A21296"/>
    <w:rsid w:val="00A23BFF"/>
    <w:rsid w:val="00A3130A"/>
    <w:rsid w:val="00A34978"/>
    <w:rsid w:val="00A35A99"/>
    <w:rsid w:val="00A7118E"/>
    <w:rsid w:val="00A726F6"/>
    <w:rsid w:val="00A76739"/>
    <w:rsid w:val="00A955A9"/>
    <w:rsid w:val="00A959EF"/>
    <w:rsid w:val="00AA73FE"/>
    <w:rsid w:val="00AC4AC3"/>
    <w:rsid w:val="00AC56F5"/>
    <w:rsid w:val="00AD6C2E"/>
    <w:rsid w:val="00AE2879"/>
    <w:rsid w:val="00AF4E78"/>
    <w:rsid w:val="00B02E9A"/>
    <w:rsid w:val="00B163EE"/>
    <w:rsid w:val="00B255B9"/>
    <w:rsid w:val="00B27DDB"/>
    <w:rsid w:val="00B315FC"/>
    <w:rsid w:val="00B40C2A"/>
    <w:rsid w:val="00B437DA"/>
    <w:rsid w:val="00B46A16"/>
    <w:rsid w:val="00B553B6"/>
    <w:rsid w:val="00B643DC"/>
    <w:rsid w:val="00B67B01"/>
    <w:rsid w:val="00B77DD0"/>
    <w:rsid w:val="00B81EF6"/>
    <w:rsid w:val="00BA48CD"/>
    <w:rsid w:val="00BB3927"/>
    <w:rsid w:val="00BC5716"/>
    <w:rsid w:val="00BC618F"/>
    <w:rsid w:val="00BC7F15"/>
    <w:rsid w:val="00BE79B0"/>
    <w:rsid w:val="00BF38DD"/>
    <w:rsid w:val="00C11C20"/>
    <w:rsid w:val="00C20B00"/>
    <w:rsid w:val="00C350BB"/>
    <w:rsid w:val="00C55D39"/>
    <w:rsid w:val="00C775E8"/>
    <w:rsid w:val="00CA0FEF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D00E37"/>
    <w:rsid w:val="00D0601E"/>
    <w:rsid w:val="00D12727"/>
    <w:rsid w:val="00D3123E"/>
    <w:rsid w:val="00D40E14"/>
    <w:rsid w:val="00D41EA7"/>
    <w:rsid w:val="00D45E67"/>
    <w:rsid w:val="00D80146"/>
    <w:rsid w:val="00D85965"/>
    <w:rsid w:val="00D85D40"/>
    <w:rsid w:val="00DA208C"/>
    <w:rsid w:val="00DA6473"/>
    <w:rsid w:val="00DE395F"/>
    <w:rsid w:val="00DF3922"/>
    <w:rsid w:val="00E04F15"/>
    <w:rsid w:val="00E5272A"/>
    <w:rsid w:val="00E52DEE"/>
    <w:rsid w:val="00E6076D"/>
    <w:rsid w:val="00E73BF6"/>
    <w:rsid w:val="00E938C1"/>
    <w:rsid w:val="00E95134"/>
    <w:rsid w:val="00E9748C"/>
    <w:rsid w:val="00EA4E3D"/>
    <w:rsid w:val="00EB160C"/>
    <w:rsid w:val="00EB26F2"/>
    <w:rsid w:val="00EC15B5"/>
    <w:rsid w:val="00EC2B68"/>
    <w:rsid w:val="00ED41B6"/>
    <w:rsid w:val="00EF3AD1"/>
    <w:rsid w:val="00EF56AD"/>
    <w:rsid w:val="00F006D9"/>
    <w:rsid w:val="00F04639"/>
    <w:rsid w:val="00F31807"/>
    <w:rsid w:val="00F44F36"/>
    <w:rsid w:val="00F455C6"/>
    <w:rsid w:val="00F455DC"/>
    <w:rsid w:val="00F67855"/>
    <w:rsid w:val="00F7115F"/>
    <w:rsid w:val="00F74BBC"/>
    <w:rsid w:val="00F811DD"/>
    <w:rsid w:val="00F91E47"/>
    <w:rsid w:val="00F93867"/>
    <w:rsid w:val="00F941F4"/>
    <w:rsid w:val="00FD6A13"/>
    <w:rsid w:val="00FE1E06"/>
    <w:rsid w:val="00FE3752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asdosul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C240-DFF4-491C-A317-C39BF8D5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4173</Words>
  <Characters>22538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10</cp:revision>
  <cp:lastPrinted>2022-09-05T17:27:00Z</cp:lastPrinted>
  <dcterms:created xsi:type="dcterms:W3CDTF">2022-08-31T19:24:00Z</dcterms:created>
  <dcterms:modified xsi:type="dcterms:W3CDTF">2022-09-05T17:51:00Z</dcterms:modified>
</cp:coreProperties>
</file>