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411B44" w14:textId="77777777" w:rsidR="0079468F" w:rsidRDefault="0079468F" w:rsidP="002A1C8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1421119" w14:textId="000E838B" w:rsidR="002A1C8E" w:rsidRPr="00BA0C24" w:rsidRDefault="008868C2" w:rsidP="002A1C8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0C24">
        <w:rPr>
          <w:rFonts w:ascii="Times New Roman" w:hAnsi="Times New Roman" w:cs="Times New Roman"/>
          <w:b/>
          <w:sz w:val="24"/>
          <w:szCs w:val="24"/>
        </w:rPr>
        <w:t>EDITAL Nº 0</w:t>
      </w:r>
      <w:r w:rsidR="00BA0C24" w:rsidRPr="00BA0C24">
        <w:rPr>
          <w:rFonts w:ascii="Times New Roman" w:hAnsi="Times New Roman" w:cs="Times New Roman"/>
          <w:b/>
          <w:sz w:val="24"/>
          <w:szCs w:val="24"/>
        </w:rPr>
        <w:t>0</w:t>
      </w:r>
      <w:r w:rsidR="00E9668F">
        <w:rPr>
          <w:rFonts w:ascii="Times New Roman" w:hAnsi="Times New Roman" w:cs="Times New Roman"/>
          <w:b/>
          <w:sz w:val="24"/>
          <w:szCs w:val="24"/>
        </w:rPr>
        <w:t>6</w:t>
      </w:r>
      <w:r w:rsidR="00BA0C24" w:rsidRPr="00BA0C24">
        <w:rPr>
          <w:rFonts w:ascii="Times New Roman" w:hAnsi="Times New Roman" w:cs="Times New Roman"/>
          <w:b/>
          <w:sz w:val="24"/>
          <w:szCs w:val="24"/>
        </w:rPr>
        <w:t>/2023</w:t>
      </w:r>
    </w:p>
    <w:p w14:paraId="3B58C7B5" w14:textId="77777777" w:rsidR="002A1C8E" w:rsidRPr="00497ED6" w:rsidRDefault="002A1C8E" w:rsidP="002A1C8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7ED6">
        <w:rPr>
          <w:rFonts w:ascii="Times New Roman" w:hAnsi="Times New Roman" w:cs="Times New Roman"/>
          <w:b/>
          <w:sz w:val="24"/>
          <w:szCs w:val="24"/>
        </w:rPr>
        <w:t xml:space="preserve">PROCESSO SELETIVO SIMPLIFICADO PARA </w:t>
      </w:r>
    </w:p>
    <w:p w14:paraId="57F23049" w14:textId="77777777" w:rsidR="002A1C8E" w:rsidRPr="00497ED6" w:rsidRDefault="002A1C8E" w:rsidP="002A1C8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7ED6">
        <w:rPr>
          <w:rFonts w:ascii="Times New Roman" w:hAnsi="Times New Roman" w:cs="Times New Roman"/>
          <w:b/>
          <w:sz w:val="24"/>
          <w:szCs w:val="24"/>
        </w:rPr>
        <w:t>PREENCHIMENTO DE VAGAS TEMPORÁRIAS</w:t>
      </w:r>
    </w:p>
    <w:p w14:paraId="01334FF1" w14:textId="77777777" w:rsidR="002A1C8E" w:rsidRPr="00497ED6" w:rsidRDefault="002A1C8E" w:rsidP="002A1C8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31A4BB1" w14:textId="2890BC89" w:rsidR="008E295B" w:rsidRDefault="002A1C8E" w:rsidP="002A1C8E">
      <w:pPr>
        <w:jc w:val="both"/>
        <w:rPr>
          <w:rFonts w:ascii="Times New Roman" w:eastAsia="ArialMT" w:hAnsi="Times New Roman" w:cs="Times New Roman"/>
          <w:sz w:val="24"/>
          <w:szCs w:val="24"/>
        </w:rPr>
      </w:pPr>
      <w:r w:rsidRPr="00497ED6">
        <w:rPr>
          <w:rFonts w:ascii="Times New Roman" w:eastAsia="ArialMT" w:hAnsi="Times New Roman" w:cs="Times New Roman"/>
          <w:b/>
          <w:sz w:val="24"/>
          <w:szCs w:val="24"/>
        </w:rPr>
        <w:tab/>
        <w:t xml:space="preserve">  </w:t>
      </w:r>
      <w:r w:rsidRPr="00497ED6">
        <w:rPr>
          <w:rFonts w:ascii="Times New Roman" w:eastAsia="ArialMT" w:hAnsi="Times New Roman" w:cs="Times New Roman"/>
          <w:b/>
          <w:sz w:val="24"/>
          <w:szCs w:val="24"/>
        </w:rPr>
        <w:tab/>
      </w:r>
      <w:r w:rsidRPr="00497ED6">
        <w:rPr>
          <w:rFonts w:ascii="Times New Roman" w:eastAsia="ArialMT" w:hAnsi="Times New Roman" w:cs="Times New Roman"/>
          <w:b/>
          <w:sz w:val="24"/>
          <w:szCs w:val="24"/>
        </w:rPr>
        <w:tab/>
        <w:t>Paulo Sérgio Battisti,</w:t>
      </w:r>
      <w:r w:rsidRPr="00497ED6">
        <w:rPr>
          <w:rFonts w:ascii="Times New Roman" w:eastAsia="ArialMT" w:hAnsi="Times New Roman" w:cs="Times New Roman"/>
          <w:sz w:val="24"/>
          <w:szCs w:val="24"/>
        </w:rPr>
        <w:t xml:space="preserve"> Prefeito do Município de Campinas do Sul, Estado do Rio Grande do Sul, no uso de suas atribuições legais, torna público a realização de Processo Seletivo Simplificado, para preenchimento de vagas dos cargos abaixo relacionados, por tempo determinado e de necessidade temporária, conforme segue:</w:t>
      </w:r>
    </w:p>
    <w:p w14:paraId="76A6E53A" w14:textId="24E81284" w:rsidR="00B643DC" w:rsidRPr="00497ED6" w:rsidRDefault="003F50FC" w:rsidP="002A1C8E">
      <w:pPr>
        <w:jc w:val="both"/>
        <w:rPr>
          <w:rFonts w:ascii="Times New Roman" w:eastAsia="ArialMT" w:hAnsi="Times New Roman" w:cs="Times New Roman"/>
          <w:sz w:val="24"/>
          <w:szCs w:val="24"/>
        </w:rPr>
      </w:pPr>
      <w:r>
        <w:rPr>
          <w:rFonts w:ascii="Times New Roman" w:eastAsia="ArialMT" w:hAnsi="Times New Roman" w:cs="Times New Roman"/>
          <w:sz w:val="24"/>
          <w:szCs w:val="24"/>
        </w:rPr>
        <w:t xml:space="preserve"> </w:t>
      </w:r>
    </w:p>
    <w:tbl>
      <w:tblPr>
        <w:tblStyle w:val="Tabelacomgrade"/>
        <w:tblW w:w="9634" w:type="dxa"/>
        <w:tblLook w:val="04A0" w:firstRow="1" w:lastRow="0" w:firstColumn="1" w:lastColumn="0" w:noHBand="0" w:noVBand="1"/>
      </w:tblPr>
      <w:tblGrid>
        <w:gridCol w:w="930"/>
        <w:gridCol w:w="1700"/>
        <w:gridCol w:w="1701"/>
        <w:gridCol w:w="1843"/>
        <w:gridCol w:w="3460"/>
      </w:tblGrid>
      <w:tr w:rsidR="002A1C8E" w:rsidRPr="00497ED6" w14:paraId="0BFBA470" w14:textId="77777777" w:rsidTr="0025464B">
        <w:tc>
          <w:tcPr>
            <w:tcW w:w="930" w:type="dxa"/>
          </w:tcPr>
          <w:p w14:paraId="7DA4BE37" w14:textId="57250CA6" w:rsidR="002A1C8E" w:rsidRPr="00497ED6" w:rsidRDefault="002A1C8E" w:rsidP="002A1C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ED6">
              <w:rPr>
                <w:rFonts w:ascii="Times New Roman" w:hAnsi="Times New Roman" w:cs="Times New Roman"/>
                <w:b/>
                <w:sz w:val="24"/>
                <w:szCs w:val="24"/>
              </w:rPr>
              <w:t>Quant.</w:t>
            </w:r>
          </w:p>
        </w:tc>
        <w:tc>
          <w:tcPr>
            <w:tcW w:w="1700" w:type="dxa"/>
          </w:tcPr>
          <w:p w14:paraId="34224B87" w14:textId="3603F62D" w:rsidR="002A1C8E" w:rsidRPr="00497ED6" w:rsidRDefault="002A1C8E" w:rsidP="002A1C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ED6">
              <w:rPr>
                <w:rFonts w:ascii="Times New Roman" w:hAnsi="Times New Roman" w:cs="Times New Roman"/>
                <w:b/>
                <w:sz w:val="24"/>
                <w:szCs w:val="24"/>
              </w:rPr>
              <w:t>CARGO</w:t>
            </w:r>
          </w:p>
        </w:tc>
        <w:tc>
          <w:tcPr>
            <w:tcW w:w="1701" w:type="dxa"/>
          </w:tcPr>
          <w:p w14:paraId="22B84426" w14:textId="01C7D510" w:rsidR="002A1C8E" w:rsidRPr="00497ED6" w:rsidRDefault="002A1C8E" w:rsidP="002A1C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ED6">
              <w:rPr>
                <w:rFonts w:ascii="Times New Roman" w:hAnsi="Times New Roman" w:cs="Times New Roman"/>
                <w:b/>
                <w:sz w:val="24"/>
                <w:szCs w:val="24"/>
              </w:rPr>
              <w:t>Carga horária semanal</w:t>
            </w:r>
          </w:p>
        </w:tc>
        <w:tc>
          <w:tcPr>
            <w:tcW w:w="1843" w:type="dxa"/>
          </w:tcPr>
          <w:p w14:paraId="121B31EF" w14:textId="001D55BF" w:rsidR="002A1C8E" w:rsidRPr="00497ED6" w:rsidRDefault="002A1C8E" w:rsidP="002A1C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ED6">
              <w:rPr>
                <w:rFonts w:ascii="Times New Roman" w:hAnsi="Times New Roman" w:cs="Times New Roman"/>
                <w:b/>
                <w:sz w:val="24"/>
                <w:szCs w:val="24"/>
              </w:rPr>
              <w:t>Valor da remuneração</w:t>
            </w:r>
          </w:p>
        </w:tc>
        <w:tc>
          <w:tcPr>
            <w:tcW w:w="3460" w:type="dxa"/>
          </w:tcPr>
          <w:p w14:paraId="38576648" w14:textId="419DBFC2" w:rsidR="002A1C8E" w:rsidRPr="00497ED6" w:rsidRDefault="002A1C8E" w:rsidP="002A1C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ED6">
              <w:rPr>
                <w:rFonts w:ascii="Times New Roman" w:hAnsi="Times New Roman" w:cs="Times New Roman"/>
                <w:b/>
                <w:sz w:val="24"/>
                <w:szCs w:val="24"/>
              </w:rPr>
              <w:t>Duração do contrato</w:t>
            </w:r>
          </w:p>
        </w:tc>
      </w:tr>
      <w:tr w:rsidR="002A1C8E" w:rsidRPr="00497ED6" w14:paraId="7FD5BE30" w14:textId="77777777" w:rsidTr="0025464B">
        <w:tc>
          <w:tcPr>
            <w:tcW w:w="930" w:type="dxa"/>
          </w:tcPr>
          <w:p w14:paraId="4FE00CB7" w14:textId="4C1846AE" w:rsidR="002A1C8E" w:rsidRPr="00497ED6" w:rsidRDefault="002A1C8E" w:rsidP="002A1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ED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0" w:type="dxa"/>
          </w:tcPr>
          <w:p w14:paraId="6154B2E0" w14:textId="09D2245F" w:rsidR="002A1C8E" w:rsidRPr="00497ED6" w:rsidRDefault="00BE0397" w:rsidP="002A1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Farmacêutico</w:t>
            </w:r>
          </w:p>
        </w:tc>
        <w:tc>
          <w:tcPr>
            <w:tcW w:w="1701" w:type="dxa"/>
          </w:tcPr>
          <w:p w14:paraId="095F38E2" w14:textId="2AE60917" w:rsidR="002A1C8E" w:rsidRPr="00497ED6" w:rsidRDefault="008868C2" w:rsidP="002A1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40 horas </w:t>
            </w:r>
          </w:p>
        </w:tc>
        <w:tc>
          <w:tcPr>
            <w:tcW w:w="1843" w:type="dxa"/>
          </w:tcPr>
          <w:p w14:paraId="2515F318" w14:textId="31EDA674" w:rsidR="002A1C8E" w:rsidRPr="00BE0397" w:rsidRDefault="00BE0397" w:rsidP="002A1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397">
              <w:rPr>
                <w:rFonts w:ascii="Times New Roman" w:hAnsi="Times New Roman" w:cs="Times New Roman"/>
                <w:sz w:val="24"/>
                <w:szCs w:val="24"/>
              </w:rPr>
              <w:t>R$ 4.626,39</w:t>
            </w:r>
          </w:p>
        </w:tc>
        <w:tc>
          <w:tcPr>
            <w:tcW w:w="3460" w:type="dxa"/>
          </w:tcPr>
          <w:p w14:paraId="561BB403" w14:textId="50D05EB8" w:rsidR="002A1C8E" w:rsidRPr="00497ED6" w:rsidRDefault="008868C2" w:rsidP="00EF3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01(um) ano  a contar da assinatura do contrato, podendo ser renovado por igual período</w:t>
            </w:r>
          </w:p>
        </w:tc>
      </w:tr>
    </w:tbl>
    <w:p w14:paraId="4F07DB24" w14:textId="55578A77" w:rsidR="00645E5E" w:rsidRPr="00497ED6" w:rsidRDefault="00645E5E" w:rsidP="00645E5E">
      <w:pPr>
        <w:pStyle w:val="PargrafodaList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723BE8D2" w14:textId="33BA4B4F" w:rsidR="00B163EE" w:rsidRPr="007E2126" w:rsidRDefault="00BA48CD" w:rsidP="007E21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48CD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645E5E" w:rsidRPr="00BA48CD">
        <w:rPr>
          <w:rFonts w:ascii="Times New Roman" w:hAnsi="Times New Roman" w:cs="Times New Roman"/>
          <w:b/>
          <w:sz w:val="24"/>
          <w:szCs w:val="24"/>
        </w:rPr>
        <w:t>DISPOSIÇÕES PRELIMINARES</w:t>
      </w:r>
    </w:p>
    <w:p w14:paraId="205A5A1F" w14:textId="1B84B6AB" w:rsidR="00645E5E" w:rsidRPr="00BA48CD" w:rsidRDefault="007E2126" w:rsidP="007E21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126">
        <w:rPr>
          <w:rFonts w:ascii="Times New Roman" w:hAnsi="Times New Roman" w:cs="Times New Roman"/>
          <w:b/>
          <w:sz w:val="24"/>
          <w:szCs w:val="24"/>
        </w:rPr>
        <w:t>1.1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5E5E" w:rsidRPr="00BA48CD">
        <w:rPr>
          <w:rFonts w:ascii="Times New Roman" w:hAnsi="Times New Roman" w:cs="Times New Roman"/>
          <w:sz w:val="24"/>
          <w:szCs w:val="24"/>
        </w:rPr>
        <w:t>O Processo Seletivo Simplificado será executado pela Secretaria Municipal de Administração e Finanças</w:t>
      </w:r>
    </w:p>
    <w:p w14:paraId="7B1499C5" w14:textId="6EB63127" w:rsidR="00645E5E" w:rsidRPr="00BA48CD" w:rsidRDefault="007E2126" w:rsidP="007E21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126">
        <w:rPr>
          <w:rFonts w:ascii="Times New Roman" w:hAnsi="Times New Roman" w:cs="Times New Roman"/>
          <w:b/>
          <w:sz w:val="24"/>
          <w:szCs w:val="24"/>
        </w:rPr>
        <w:t>1.2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5E5E" w:rsidRPr="00BA48CD">
        <w:rPr>
          <w:rFonts w:ascii="Times New Roman" w:hAnsi="Times New Roman" w:cs="Times New Roman"/>
          <w:sz w:val="24"/>
          <w:szCs w:val="24"/>
        </w:rPr>
        <w:t>Durante toda a realização do Processo Seletivo Simplificado serão prestigiados, sem prejuízo de outros, os princípios estabelecidos no art. 37, “caput”, da Constituição da República.</w:t>
      </w:r>
    </w:p>
    <w:p w14:paraId="77CD4BB4" w14:textId="6D852D65" w:rsidR="00645E5E" w:rsidRPr="00BA48CD" w:rsidRDefault="007E2126" w:rsidP="007E21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126">
        <w:rPr>
          <w:rFonts w:ascii="Times New Roman" w:hAnsi="Times New Roman" w:cs="Times New Roman"/>
          <w:b/>
          <w:sz w:val="24"/>
          <w:szCs w:val="24"/>
        </w:rPr>
        <w:t>1.3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5E5E" w:rsidRPr="00BA48CD">
        <w:rPr>
          <w:rFonts w:ascii="Times New Roman" w:hAnsi="Times New Roman" w:cs="Times New Roman"/>
          <w:sz w:val="24"/>
          <w:szCs w:val="24"/>
        </w:rPr>
        <w:t>O edital de abertura do</w:t>
      </w:r>
      <w:r w:rsidR="008B15B3" w:rsidRPr="00BA48CD">
        <w:rPr>
          <w:rFonts w:ascii="Times New Roman" w:hAnsi="Times New Roman" w:cs="Times New Roman"/>
          <w:sz w:val="24"/>
          <w:szCs w:val="24"/>
        </w:rPr>
        <w:t xml:space="preserve"> Processo Seletivo Simplificado, bem como os demais editais e decisões inerentes, </w:t>
      </w:r>
      <w:r w:rsidR="00645E5E" w:rsidRPr="00BA48CD">
        <w:rPr>
          <w:rFonts w:ascii="Times New Roman" w:hAnsi="Times New Roman" w:cs="Times New Roman"/>
          <w:sz w:val="24"/>
          <w:szCs w:val="24"/>
        </w:rPr>
        <w:t>ser</w:t>
      </w:r>
      <w:r w:rsidR="008B15B3" w:rsidRPr="00BA48CD">
        <w:rPr>
          <w:rFonts w:ascii="Times New Roman" w:hAnsi="Times New Roman" w:cs="Times New Roman"/>
          <w:sz w:val="24"/>
          <w:szCs w:val="24"/>
        </w:rPr>
        <w:t>ão</w:t>
      </w:r>
      <w:r w:rsidR="00645E5E" w:rsidRPr="00BA48CD">
        <w:rPr>
          <w:rFonts w:ascii="Times New Roman" w:hAnsi="Times New Roman" w:cs="Times New Roman"/>
          <w:sz w:val="24"/>
          <w:szCs w:val="24"/>
        </w:rPr>
        <w:t xml:space="preserve"> publicado</w:t>
      </w:r>
      <w:r w:rsidR="008B15B3" w:rsidRPr="00BA48CD">
        <w:rPr>
          <w:rFonts w:ascii="Times New Roman" w:hAnsi="Times New Roman" w:cs="Times New Roman"/>
          <w:sz w:val="24"/>
          <w:szCs w:val="24"/>
        </w:rPr>
        <w:t>s</w:t>
      </w:r>
      <w:r w:rsidR="00645E5E" w:rsidRPr="00BA48CD">
        <w:rPr>
          <w:rFonts w:ascii="Times New Roman" w:hAnsi="Times New Roman" w:cs="Times New Roman"/>
          <w:sz w:val="24"/>
          <w:szCs w:val="24"/>
        </w:rPr>
        <w:t xml:space="preserve"> integralmente no painel de publicações oficiais da Prefeitura Municipal, site oficial do Município e Câmara Municipal de Vereadores.</w:t>
      </w:r>
    </w:p>
    <w:p w14:paraId="02B9B03B" w14:textId="3AAD3978" w:rsidR="008B15B3" w:rsidRPr="00BA48CD" w:rsidRDefault="007E2126" w:rsidP="007E21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126">
        <w:rPr>
          <w:rFonts w:ascii="Times New Roman" w:hAnsi="Times New Roman" w:cs="Times New Roman"/>
          <w:b/>
          <w:sz w:val="24"/>
          <w:szCs w:val="24"/>
        </w:rPr>
        <w:t>1.4</w:t>
      </w:r>
      <w:r w:rsidR="00A313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B15B3" w:rsidRPr="00BA48CD">
        <w:rPr>
          <w:rFonts w:ascii="Times New Roman" w:hAnsi="Times New Roman" w:cs="Times New Roman"/>
          <w:sz w:val="24"/>
          <w:szCs w:val="24"/>
        </w:rPr>
        <w:t>Os prazos constantes neste edital serão contados em dias corridos, desconsiderando-se o do início e incluindo-se o do final.</w:t>
      </w:r>
    </w:p>
    <w:p w14:paraId="141478D0" w14:textId="11D06275" w:rsidR="008B15B3" w:rsidRPr="00BA48CD" w:rsidRDefault="008B15B3" w:rsidP="007E21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8CD">
        <w:rPr>
          <w:rFonts w:ascii="Times New Roman" w:hAnsi="Times New Roman" w:cs="Times New Roman"/>
          <w:b/>
          <w:sz w:val="24"/>
          <w:szCs w:val="24"/>
        </w:rPr>
        <w:t>1.4.1</w:t>
      </w:r>
      <w:r w:rsidRPr="00BA48CD">
        <w:rPr>
          <w:rFonts w:ascii="Times New Roman" w:hAnsi="Times New Roman" w:cs="Times New Roman"/>
          <w:sz w:val="24"/>
          <w:szCs w:val="24"/>
        </w:rPr>
        <w:t>. O</w:t>
      </w:r>
      <w:r w:rsidR="00BA48CD" w:rsidRPr="00BA48CD">
        <w:rPr>
          <w:rFonts w:ascii="Times New Roman" w:hAnsi="Times New Roman" w:cs="Times New Roman"/>
          <w:sz w:val="24"/>
          <w:szCs w:val="24"/>
        </w:rPr>
        <w:t>s</w:t>
      </w:r>
      <w:r w:rsidRPr="00BA48CD">
        <w:rPr>
          <w:rFonts w:ascii="Times New Roman" w:hAnsi="Times New Roman" w:cs="Times New Roman"/>
          <w:sz w:val="24"/>
          <w:szCs w:val="24"/>
        </w:rPr>
        <w:t xml:space="preserve"> prazos somente começam a correr em dias úteis.</w:t>
      </w:r>
    </w:p>
    <w:p w14:paraId="06B6C57A" w14:textId="590A5949" w:rsidR="008B15B3" w:rsidRPr="00BA48CD" w:rsidRDefault="008B15B3" w:rsidP="007E21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8CD">
        <w:rPr>
          <w:rFonts w:ascii="Times New Roman" w:hAnsi="Times New Roman" w:cs="Times New Roman"/>
          <w:b/>
          <w:sz w:val="24"/>
          <w:szCs w:val="24"/>
        </w:rPr>
        <w:t>1.4.2</w:t>
      </w:r>
      <w:r w:rsidR="00BA48CD" w:rsidRPr="00BA48CD">
        <w:rPr>
          <w:rFonts w:ascii="Times New Roman" w:hAnsi="Times New Roman" w:cs="Times New Roman"/>
          <w:b/>
          <w:sz w:val="24"/>
          <w:szCs w:val="24"/>
        </w:rPr>
        <w:t>.</w:t>
      </w:r>
      <w:r w:rsidRPr="00BA48CD">
        <w:rPr>
          <w:rFonts w:ascii="Times New Roman" w:hAnsi="Times New Roman" w:cs="Times New Roman"/>
          <w:sz w:val="24"/>
          <w:szCs w:val="24"/>
        </w:rPr>
        <w:t xml:space="preserve"> </w:t>
      </w:r>
      <w:r w:rsidR="00BA48CD" w:rsidRPr="00BA48CD">
        <w:rPr>
          <w:rFonts w:ascii="Times New Roman" w:hAnsi="Times New Roman" w:cs="Times New Roman"/>
          <w:sz w:val="24"/>
          <w:szCs w:val="24"/>
        </w:rPr>
        <w:t>C</w:t>
      </w:r>
      <w:r w:rsidRPr="00BA48CD">
        <w:rPr>
          <w:rFonts w:ascii="Times New Roman" w:hAnsi="Times New Roman" w:cs="Times New Roman"/>
          <w:sz w:val="24"/>
          <w:szCs w:val="24"/>
        </w:rPr>
        <w:t>onsidera-se prorrogado até o primeiro dia útil s</w:t>
      </w:r>
      <w:r w:rsidR="00BA48CD" w:rsidRPr="00BA48CD">
        <w:rPr>
          <w:rFonts w:ascii="Times New Roman" w:hAnsi="Times New Roman" w:cs="Times New Roman"/>
          <w:sz w:val="24"/>
          <w:szCs w:val="24"/>
        </w:rPr>
        <w:t>eguinte, o prazo vencido em dia</w:t>
      </w:r>
      <w:r w:rsidRPr="00BA48CD">
        <w:rPr>
          <w:rFonts w:ascii="Times New Roman" w:hAnsi="Times New Roman" w:cs="Times New Roman"/>
          <w:sz w:val="24"/>
          <w:szCs w:val="24"/>
        </w:rPr>
        <w:t xml:space="preserve"> em que não haja expediente.</w:t>
      </w:r>
    </w:p>
    <w:p w14:paraId="0E1A39D5" w14:textId="11450E1E" w:rsidR="008B15B3" w:rsidRPr="00BA48CD" w:rsidRDefault="008B15B3" w:rsidP="007E21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8CD">
        <w:rPr>
          <w:rFonts w:ascii="Times New Roman" w:hAnsi="Times New Roman" w:cs="Times New Roman"/>
          <w:b/>
          <w:sz w:val="24"/>
          <w:szCs w:val="24"/>
        </w:rPr>
        <w:t>1.5</w:t>
      </w:r>
      <w:r w:rsidRPr="00BA48CD">
        <w:rPr>
          <w:rFonts w:ascii="Times New Roman" w:hAnsi="Times New Roman" w:cs="Times New Roman"/>
          <w:sz w:val="24"/>
          <w:szCs w:val="24"/>
        </w:rPr>
        <w:t xml:space="preserve"> O Processo Seletivo Simplificado se dará por avaliação por critério de pontuação, conforme definido </w:t>
      </w:r>
      <w:r w:rsidRPr="009466EF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no </w:t>
      </w:r>
      <w:r w:rsidRPr="00A3130A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item 6</w:t>
      </w:r>
      <w:r w:rsidRPr="00BA48CD">
        <w:rPr>
          <w:rFonts w:ascii="Times New Roman" w:hAnsi="Times New Roman" w:cs="Times New Roman"/>
          <w:sz w:val="24"/>
          <w:szCs w:val="24"/>
        </w:rPr>
        <w:t xml:space="preserve"> deste Edital.</w:t>
      </w:r>
    </w:p>
    <w:p w14:paraId="213B5005" w14:textId="623378E3" w:rsidR="008B15B3" w:rsidRPr="00BA48CD" w:rsidRDefault="008B15B3" w:rsidP="007E21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8CD">
        <w:rPr>
          <w:rFonts w:ascii="Times New Roman" w:hAnsi="Times New Roman" w:cs="Times New Roman"/>
          <w:b/>
          <w:sz w:val="24"/>
          <w:szCs w:val="24"/>
        </w:rPr>
        <w:t>1.6</w:t>
      </w:r>
      <w:r w:rsidRPr="00BA48CD">
        <w:rPr>
          <w:rFonts w:ascii="Times New Roman" w:hAnsi="Times New Roman" w:cs="Times New Roman"/>
          <w:sz w:val="24"/>
          <w:szCs w:val="24"/>
        </w:rPr>
        <w:t xml:space="preserve"> A contratação será pelo período autorizado na Lei do respectivo cargo e se regerá pelo Regime Jurídico Estatutário.</w:t>
      </w:r>
    </w:p>
    <w:p w14:paraId="288D11CA" w14:textId="761B19A8" w:rsidR="008E7362" w:rsidRDefault="008B15B3" w:rsidP="007E21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8CD">
        <w:rPr>
          <w:rFonts w:ascii="Times New Roman" w:hAnsi="Times New Roman" w:cs="Times New Roman"/>
          <w:b/>
          <w:sz w:val="24"/>
          <w:szCs w:val="24"/>
        </w:rPr>
        <w:t>1.7</w:t>
      </w:r>
      <w:r w:rsidRPr="00BA48CD">
        <w:rPr>
          <w:rFonts w:ascii="Times New Roman" w:hAnsi="Times New Roman" w:cs="Times New Roman"/>
          <w:sz w:val="24"/>
          <w:szCs w:val="24"/>
        </w:rPr>
        <w:t xml:space="preserve"> </w:t>
      </w:r>
      <w:r w:rsidR="008E7362" w:rsidRPr="00BA48CD">
        <w:rPr>
          <w:rFonts w:ascii="Times New Roman" w:hAnsi="Times New Roman" w:cs="Times New Roman"/>
          <w:sz w:val="24"/>
          <w:szCs w:val="24"/>
        </w:rPr>
        <w:t>A municipalidade reserva-se o d</w:t>
      </w:r>
      <w:r w:rsidRPr="00BA48CD">
        <w:rPr>
          <w:rFonts w:ascii="Times New Roman" w:hAnsi="Times New Roman" w:cs="Times New Roman"/>
          <w:sz w:val="24"/>
          <w:szCs w:val="24"/>
        </w:rPr>
        <w:t xml:space="preserve">ireito </w:t>
      </w:r>
      <w:r w:rsidR="008E7362" w:rsidRPr="00BA48CD">
        <w:rPr>
          <w:rFonts w:ascii="Times New Roman" w:hAnsi="Times New Roman" w:cs="Times New Roman"/>
          <w:sz w:val="24"/>
          <w:szCs w:val="24"/>
        </w:rPr>
        <w:t>de rescindir o contrato de trabalho antes de expirado o prazo de contratação, sem que assista ao contratado direito de indenização sob qualquer título.</w:t>
      </w:r>
    </w:p>
    <w:p w14:paraId="08B43BB8" w14:textId="0563B4B9" w:rsidR="003F50FC" w:rsidRDefault="003F50FC" w:rsidP="007E21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18DD7E" w14:textId="77777777" w:rsidR="003F50FC" w:rsidRPr="00BA48CD" w:rsidRDefault="003F50FC" w:rsidP="007E21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1ABD93" w14:textId="77777777" w:rsidR="00BA48CD" w:rsidRPr="00497ED6" w:rsidRDefault="00BA48CD" w:rsidP="007E2126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19B6A0C0" w14:textId="49DEC967" w:rsidR="00B163EE" w:rsidRPr="007E2126" w:rsidRDefault="00BA48CD" w:rsidP="007E21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48C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 </w:t>
      </w:r>
      <w:r w:rsidR="008E7362" w:rsidRPr="00BA48CD">
        <w:rPr>
          <w:rFonts w:ascii="Times New Roman" w:hAnsi="Times New Roman" w:cs="Times New Roman"/>
          <w:b/>
          <w:sz w:val="24"/>
          <w:szCs w:val="24"/>
        </w:rPr>
        <w:t>ESPECIFICAÇÕES DAS FUNÇÕES TEMPORÁRIAS</w:t>
      </w:r>
    </w:p>
    <w:p w14:paraId="20544FA8" w14:textId="2D2541AE" w:rsidR="008E7362" w:rsidRPr="00BA48CD" w:rsidRDefault="008E7362" w:rsidP="007E2126">
      <w:pPr>
        <w:pStyle w:val="PargrafodaLista"/>
        <w:numPr>
          <w:ilvl w:val="1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A48CD">
        <w:rPr>
          <w:rFonts w:ascii="Times New Roman" w:hAnsi="Times New Roman" w:cs="Times New Roman"/>
          <w:sz w:val="24"/>
          <w:szCs w:val="24"/>
        </w:rPr>
        <w:t>A função temporária de que trata este Processo Seletivo Simplificado corresponde ao exercício das atividades previstas em legislação municipal, conforme Anexo I do presente Edital.</w:t>
      </w:r>
    </w:p>
    <w:p w14:paraId="087A6C33" w14:textId="117639FD" w:rsidR="00BA48CD" w:rsidRPr="00142F2A" w:rsidRDefault="005C1BE8" w:rsidP="007E2126">
      <w:pPr>
        <w:pStyle w:val="PargrafodaLista"/>
        <w:numPr>
          <w:ilvl w:val="1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97ED6">
        <w:rPr>
          <w:rFonts w:ascii="Times New Roman" w:hAnsi="Times New Roman" w:cs="Times New Roman"/>
          <w:sz w:val="24"/>
          <w:szCs w:val="24"/>
        </w:rPr>
        <w:t>Além do vencimento</w:t>
      </w:r>
      <w:r w:rsidR="00602277">
        <w:rPr>
          <w:rFonts w:ascii="Times New Roman" w:hAnsi="Times New Roman" w:cs="Times New Roman"/>
          <w:sz w:val="24"/>
          <w:szCs w:val="24"/>
        </w:rPr>
        <w:t>,</w:t>
      </w:r>
      <w:r w:rsidRPr="00497ED6">
        <w:rPr>
          <w:rFonts w:ascii="Times New Roman" w:hAnsi="Times New Roman" w:cs="Times New Roman"/>
          <w:sz w:val="24"/>
          <w:szCs w:val="24"/>
        </w:rPr>
        <w:t xml:space="preserve"> o contratado fará jus às seguintes vantagens funcionais: </w:t>
      </w:r>
      <w:r w:rsidRPr="00142F2A">
        <w:rPr>
          <w:rFonts w:ascii="Times New Roman" w:hAnsi="Times New Roman" w:cs="Times New Roman"/>
          <w:sz w:val="24"/>
          <w:szCs w:val="24"/>
        </w:rPr>
        <w:t xml:space="preserve">Vale-alimentação, insalubridade se for o caso, </w:t>
      </w:r>
      <w:r w:rsidR="00BE0397" w:rsidRPr="00142F2A">
        <w:rPr>
          <w:rFonts w:ascii="Times New Roman" w:hAnsi="Times New Roman" w:cs="Times New Roman"/>
          <w:sz w:val="24"/>
          <w:szCs w:val="24"/>
        </w:rPr>
        <w:t xml:space="preserve">sobreaviso, sobreaviso executado, </w:t>
      </w:r>
      <w:r w:rsidRPr="00142F2A">
        <w:rPr>
          <w:rFonts w:ascii="Times New Roman" w:hAnsi="Times New Roman" w:cs="Times New Roman"/>
          <w:sz w:val="24"/>
          <w:szCs w:val="24"/>
        </w:rPr>
        <w:t>gratificação natalina proporcional ao período trabalhado, férias proporc</w:t>
      </w:r>
      <w:r w:rsidR="00BA48CD" w:rsidRPr="00142F2A">
        <w:rPr>
          <w:rFonts w:ascii="Times New Roman" w:hAnsi="Times New Roman" w:cs="Times New Roman"/>
          <w:sz w:val="24"/>
          <w:szCs w:val="24"/>
        </w:rPr>
        <w:t xml:space="preserve">ionais acrescidas de um terço, </w:t>
      </w:r>
      <w:r w:rsidRPr="00142F2A">
        <w:rPr>
          <w:rFonts w:ascii="Times New Roman" w:hAnsi="Times New Roman" w:cs="Times New Roman"/>
          <w:sz w:val="24"/>
          <w:szCs w:val="24"/>
        </w:rPr>
        <w:t>indenizadas ao final do contrato, inscrição no Regime Geral de Previdência Social.</w:t>
      </w:r>
    </w:p>
    <w:p w14:paraId="74943F45" w14:textId="01B8EED9" w:rsidR="005C1BE8" w:rsidRPr="00BA48CD" w:rsidRDefault="005C1BE8" w:rsidP="007E2126">
      <w:pPr>
        <w:pStyle w:val="PargrafodaLista"/>
        <w:numPr>
          <w:ilvl w:val="2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8CD">
        <w:rPr>
          <w:rFonts w:ascii="Times New Roman" w:hAnsi="Times New Roman" w:cs="Times New Roman"/>
          <w:sz w:val="24"/>
          <w:szCs w:val="24"/>
        </w:rPr>
        <w:t>Sobre o valor da remuneração incidirão os descontos fiscais e previdenciários.</w:t>
      </w:r>
    </w:p>
    <w:p w14:paraId="45969076" w14:textId="77777777" w:rsidR="00BA48CD" w:rsidRDefault="004354DD" w:rsidP="007E2126">
      <w:pPr>
        <w:pStyle w:val="PargrafodaLista"/>
        <w:numPr>
          <w:ilvl w:val="1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97ED6">
        <w:rPr>
          <w:rFonts w:ascii="Times New Roman" w:hAnsi="Times New Roman" w:cs="Times New Roman"/>
          <w:sz w:val="24"/>
          <w:szCs w:val="24"/>
        </w:rPr>
        <w:t xml:space="preserve">O contrato a ser celebrado com o profissional contratado por este Processo terá a duração prevista na Legislação Municipal. </w:t>
      </w:r>
    </w:p>
    <w:p w14:paraId="7E8696C3" w14:textId="57D7E782" w:rsidR="004354DD" w:rsidRPr="00BA48CD" w:rsidRDefault="004354DD" w:rsidP="007E2126">
      <w:pPr>
        <w:pStyle w:val="PargrafodaLista"/>
        <w:numPr>
          <w:ilvl w:val="2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A48CD">
        <w:rPr>
          <w:rFonts w:ascii="Times New Roman" w:hAnsi="Times New Roman" w:cs="Times New Roman"/>
          <w:sz w:val="24"/>
          <w:szCs w:val="24"/>
        </w:rPr>
        <w:t>O Poder Executivo Municipal reserva-se o direito de rescindir o contrato de trabalho antes do prazo fixado, se for do seu interesse.</w:t>
      </w:r>
    </w:p>
    <w:p w14:paraId="67E27375" w14:textId="7C6D6C64" w:rsidR="004354DD" w:rsidRPr="00497ED6" w:rsidRDefault="004354DD" w:rsidP="007E2126">
      <w:pPr>
        <w:pStyle w:val="PargrafodaLista"/>
        <w:numPr>
          <w:ilvl w:val="2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97ED6">
        <w:rPr>
          <w:rFonts w:ascii="Times New Roman" w:hAnsi="Times New Roman" w:cs="Times New Roman"/>
          <w:sz w:val="24"/>
          <w:szCs w:val="24"/>
        </w:rPr>
        <w:t xml:space="preserve">O contrato poderá ser rescindido mediante comunicação prévia do contratado, com antecedência mínima de </w:t>
      </w:r>
      <w:r w:rsidR="001521A6" w:rsidRPr="00142F2A">
        <w:rPr>
          <w:rFonts w:ascii="Times New Roman" w:hAnsi="Times New Roman" w:cs="Times New Roman"/>
          <w:sz w:val="24"/>
          <w:szCs w:val="24"/>
        </w:rPr>
        <w:t>1</w:t>
      </w:r>
      <w:r w:rsidRPr="00142F2A">
        <w:rPr>
          <w:rFonts w:ascii="Times New Roman" w:hAnsi="Times New Roman" w:cs="Times New Roman"/>
          <w:sz w:val="24"/>
          <w:szCs w:val="24"/>
        </w:rPr>
        <w:t>0(</w:t>
      </w:r>
      <w:r w:rsidR="001521A6" w:rsidRPr="00142F2A">
        <w:rPr>
          <w:rFonts w:ascii="Times New Roman" w:hAnsi="Times New Roman" w:cs="Times New Roman"/>
          <w:sz w:val="24"/>
          <w:szCs w:val="24"/>
        </w:rPr>
        <w:t>dez</w:t>
      </w:r>
      <w:r w:rsidRPr="00142F2A">
        <w:rPr>
          <w:rFonts w:ascii="Times New Roman" w:hAnsi="Times New Roman" w:cs="Times New Roman"/>
          <w:sz w:val="24"/>
          <w:szCs w:val="24"/>
        </w:rPr>
        <w:t>) dias.</w:t>
      </w:r>
    </w:p>
    <w:p w14:paraId="2E5C25BD" w14:textId="2AFACE51" w:rsidR="004354DD" w:rsidRPr="00497ED6" w:rsidRDefault="004354DD" w:rsidP="007E2126">
      <w:pPr>
        <w:pStyle w:val="PargrafodaLista"/>
        <w:numPr>
          <w:ilvl w:val="1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97ED6">
        <w:rPr>
          <w:rFonts w:ascii="Times New Roman" w:hAnsi="Times New Roman" w:cs="Times New Roman"/>
          <w:sz w:val="24"/>
          <w:szCs w:val="24"/>
        </w:rPr>
        <w:t>Os deveres e proibições aplicadas ao contratado correspondem àqueles estabelecidos para os demais servidores estatutários pelo Estatuto dos Servidores, sendo a apuração processada na forma do Regime Disciplinar do mesmo Diploma, no que couber.</w:t>
      </w:r>
    </w:p>
    <w:p w14:paraId="72C9CEEB" w14:textId="77777777" w:rsidR="004354DD" w:rsidRPr="00497ED6" w:rsidRDefault="004354DD" w:rsidP="007E2126">
      <w:pPr>
        <w:pStyle w:val="PargrafodaLista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6F0CA39A" w14:textId="6B24AF77" w:rsidR="004354DD" w:rsidRPr="00136E23" w:rsidRDefault="00B163EE" w:rsidP="007E21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6E23">
        <w:rPr>
          <w:rFonts w:ascii="Times New Roman" w:hAnsi="Times New Roman" w:cs="Times New Roman"/>
          <w:b/>
          <w:sz w:val="24"/>
          <w:szCs w:val="24"/>
        </w:rPr>
        <w:t>3</w:t>
      </w:r>
      <w:r w:rsidR="00136E23" w:rsidRPr="00136E2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136E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54DD" w:rsidRPr="00136E23">
        <w:rPr>
          <w:rFonts w:ascii="Times New Roman" w:hAnsi="Times New Roman" w:cs="Times New Roman"/>
          <w:b/>
          <w:sz w:val="24"/>
          <w:szCs w:val="24"/>
        </w:rPr>
        <w:t>INSCRIÇÕES</w:t>
      </w:r>
    </w:p>
    <w:p w14:paraId="3465C941" w14:textId="38F2A6B4" w:rsidR="00136E23" w:rsidRPr="00141AAF" w:rsidRDefault="00136E23" w:rsidP="00602277">
      <w:pPr>
        <w:pStyle w:val="PargrafodaLista"/>
        <w:numPr>
          <w:ilvl w:val="1"/>
          <w:numId w:val="1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6E23">
        <w:rPr>
          <w:rFonts w:ascii="Times New Roman" w:hAnsi="Times New Roman" w:cs="Times New Roman"/>
          <w:sz w:val="24"/>
          <w:szCs w:val="24"/>
        </w:rPr>
        <w:t>A</w:t>
      </w:r>
      <w:r w:rsidR="004354DD" w:rsidRPr="00136E23">
        <w:rPr>
          <w:rFonts w:ascii="Times New Roman" w:hAnsi="Times New Roman" w:cs="Times New Roman"/>
          <w:sz w:val="24"/>
          <w:szCs w:val="24"/>
        </w:rPr>
        <w:t xml:space="preserve">s inscrições serão </w:t>
      </w:r>
      <w:r w:rsidR="00BE79B0">
        <w:rPr>
          <w:rFonts w:ascii="Times New Roman" w:hAnsi="Times New Roman" w:cs="Times New Roman"/>
          <w:sz w:val="24"/>
          <w:szCs w:val="24"/>
        </w:rPr>
        <w:t xml:space="preserve">GRATUÍTAS e </w:t>
      </w:r>
      <w:r w:rsidR="004354DD" w:rsidRPr="00136E23">
        <w:rPr>
          <w:rFonts w:ascii="Times New Roman" w:hAnsi="Times New Roman" w:cs="Times New Roman"/>
          <w:sz w:val="24"/>
          <w:szCs w:val="24"/>
        </w:rPr>
        <w:t xml:space="preserve">somente PRESENCIAIS, recebidas exclusivamente pelo </w:t>
      </w:r>
      <w:r w:rsidR="00602277">
        <w:rPr>
          <w:rFonts w:ascii="Times New Roman" w:hAnsi="Times New Roman" w:cs="Times New Roman"/>
          <w:sz w:val="24"/>
          <w:szCs w:val="24"/>
        </w:rPr>
        <w:t>Departamento de Pessoal, junto à</w:t>
      </w:r>
      <w:r w:rsidR="004354DD" w:rsidRPr="00136E23">
        <w:rPr>
          <w:rFonts w:ascii="Times New Roman" w:hAnsi="Times New Roman" w:cs="Times New Roman"/>
          <w:sz w:val="24"/>
          <w:szCs w:val="24"/>
        </w:rPr>
        <w:t xml:space="preserve"> sede da Secretaria Municipal de Administração, sito à </w:t>
      </w:r>
      <w:r w:rsidR="001C3207" w:rsidRPr="00136E23">
        <w:rPr>
          <w:rFonts w:ascii="Times New Roman" w:hAnsi="Times New Roman" w:cs="Times New Roman"/>
          <w:sz w:val="24"/>
          <w:szCs w:val="24"/>
        </w:rPr>
        <w:t xml:space="preserve">Rua General Daltro Filho, 999, conforme cronograma, no período de </w:t>
      </w:r>
      <w:r w:rsidR="00BA0C24" w:rsidRPr="00BA0C24">
        <w:rPr>
          <w:rFonts w:ascii="Times New Roman" w:hAnsi="Times New Roman" w:cs="Times New Roman"/>
          <w:b/>
          <w:sz w:val="24"/>
          <w:szCs w:val="24"/>
        </w:rPr>
        <w:t>29.06.2023 à 03.07.2023</w:t>
      </w:r>
      <w:r w:rsidR="001C3207" w:rsidRPr="00141AAF">
        <w:rPr>
          <w:rFonts w:ascii="Times New Roman" w:hAnsi="Times New Roman" w:cs="Times New Roman"/>
          <w:b/>
          <w:sz w:val="24"/>
          <w:szCs w:val="24"/>
        </w:rPr>
        <w:t xml:space="preserve"> no horário das 8hs às </w:t>
      </w:r>
      <w:r w:rsidRPr="00141AAF">
        <w:rPr>
          <w:rFonts w:ascii="Times New Roman" w:hAnsi="Times New Roman" w:cs="Times New Roman"/>
          <w:b/>
          <w:sz w:val="24"/>
          <w:szCs w:val="24"/>
        </w:rPr>
        <w:t>11:</w:t>
      </w:r>
      <w:r w:rsidR="009466EF" w:rsidRPr="00141AAF">
        <w:rPr>
          <w:rFonts w:ascii="Times New Roman" w:hAnsi="Times New Roman" w:cs="Times New Roman"/>
          <w:b/>
          <w:sz w:val="24"/>
          <w:szCs w:val="24"/>
        </w:rPr>
        <w:t>0</w:t>
      </w:r>
      <w:r w:rsidR="001521A6">
        <w:rPr>
          <w:rFonts w:ascii="Times New Roman" w:hAnsi="Times New Roman" w:cs="Times New Roman"/>
          <w:b/>
          <w:sz w:val="24"/>
          <w:szCs w:val="24"/>
        </w:rPr>
        <w:t>0hs e das 13hs às 16:30hs.</w:t>
      </w:r>
    </w:p>
    <w:p w14:paraId="0E53AC5F" w14:textId="77777777" w:rsidR="00136E23" w:rsidRPr="00141AAF" w:rsidRDefault="00A23BFF" w:rsidP="007E2126">
      <w:pPr>
        <w:pStyle w:val="PargrafodaLista"/>
        <w:numPr>
          <w:ilvl w:val="2"/>
          <w:numId w:val="1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1AAF">
        <w:rPr>
          <w:rFonts w:ascii="Times New Roman" w:hAnsi="Times New Roman" w:cs="Times New Roman"/>
          <w:b/>
          <w:sz w:val="24"/>
          <w:szCs w:val="24"/>
        </w:rPr>
        <w:t>Não serão aceitas inscrições fora do prazo.</w:t>
      </w:r>
    </w:p>
    <w:p w14:paraId="3F782507" w14:textId="19B4E6EF" w:rsidR="00A23BFF" w:rsidRDefault="00A23BFF" w:rsidP="00A00F22">
      <w:pPr>
        <w:pStyle w:val="PargrafodaLista"/>
        <w:numPr>
          <w:ilvl w:val="1"/>
          <w:numId w:val="1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36E23">
        <w:rPr>
          <w:rFonts w:ascii="Times New Roman" w:hAnsi="Times New Roman" w:cs="Times New Roman"/>
          <w:sz w:val="24"/>
          <w:szCs w:val="24"/>
        </w:rPr>
        <w:t>A inscrição do candidato implicará o conhecimento prévio e a tácita aceitação das presentes instruções e normas estabelecidas neste Edital.</w:t>
      </w:r>
    </w:p>
    <w:p w14:paraId="5C97E80D" w14:textId="08A508F0" w:rsidR="00A23BFF" w:rsidRPr="00A00F22" w:rsidRDefault="00A23BFF" w:rsidP="00A00F22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1C51D128" w14:textId="7B33C787" w:rsidR="00B163EE" w:rsidRPr="007E2126" w:rsidRDefault="00A23BFF" w:rsidP="007E2126">
      <w:pPr>
        <w:pStyle w:val="PargrafodaLista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6E23">
        <w:rPr>
          <w:rFonts w:ascii="Times New Roman" w:hAnsi="Times New Roman" w:cs="Times New Roman"/>
          <w:b/>
          <w:sz w:val="24"/>
          <w:szCs w:val="24"/>
        </w:rPr>
        <w:t>CONDIÇÕES PARA A INSCRIÇÃO</w:t>
      </w:r>
    </w:p>
    <w:p w14:paraId="400A6B05" w14:textId="410C4492" w:rsidR="00A23BFF" w:rsidRPr="00497ED6" w:rsidRDefault="00A23BFF" w:rsidP="007E2126">
      <w:pPr>
        <w:pStyle w:val="PargrafodaLista"/>
        <w:numPr>
          <w:ilvl w:val="1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97ED6">
        <w:rPr>
          <w:rFonts w:ascii="Times New Roman" w:hAnsi="Times New Roman" w:cs="Times New Roman"/>
          <w:sz w:val="24"/>
          <w:szCs w:val="24"/>
        </w:rPr>
        <w:t>Para inscrever-se no Processo Seletivo Simplificado, o candidato deverá comparecer pessoalmente no endereço e nos horários e prazos indicados no item 3.1, ou por intermédio de procurador constituído por meio de instrumento público ou particular de mandato (com poderes especiais para realizar a sua inscrição no Processo Seletivo Simplificado), apresentando, em ambos os casos, os seguintes documentos:</w:t>
      </w:r>
    </w:p>
    <w:p w14:paraId="4B563FBF" w14:textId="5EC77874" w:rsidR="00B163EE" w:rsidRPr="00136E23" w:rsidRDefault="00A23BFF" w:rsidP="007E2126">
      <w:pPr>
        <w:pStyle w:val="PargrafodaLista"/>
        <w:numPr>
          <w:ilvl w:val="2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97ED6">
        <w:rPr>
          <w:rFonts w:ascii="Times New Roman" w:hAnsi="Times New Roman" w:cs="Times New Roman"/>
          <w:sz w:val="24"/>
          <w:szCs w:val="24"/>
        </w:rPr>
        <w:t>Ficha de inscrição disponibilizada pelo RH e/ou disponível no site municipal, devidamente preenchida e assinada.</w:t>
      </w:r>
    </w:p>
    <w:p w14:paraId="53570644" w14:textId="3212D86F" w:rsidR="00A23BFF" w:rsidRDefault="00A23BFF" w:rsidP="007E2126">
      <w:pPr>
        <w:pStyle w:val="PargrafodaLista"/>
        <w:numPr>
          <w:ilvl w:val="2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97ED6">
        <w:rPr>
          <w:rFonts w:ascii="Times New Roman" w:hAnsi="Times New Roman" w:cs="Times New Roman"/>
          <w:sz w:val="24"/>
          <w:szCs w:val="24"/>
        </w:rPr>
        <w:t>Cópia de documento de identidade oficial com foto, quais sejam: carteiras ou cédulas de identidades expedidas pelas Secretarias de Segurança Pública</w:t>
      </w:r>
      <w:r w:rsidR="00095A8C" w:rsidRPr="00497ED6">
        <w:rPr>
          <w:rFonts w:ascii="Times New Roman" w:hAnsi="Times New Roman" w:cs="Times New Roman"/>
          <w:sz w:val="24"/>
          <w:szCs w:val="24"/>
        </w:rPr>
        <w:t>, pelas Forças Armadas, pela Polícia Militar, pelo Ministério das Relações Exteriores; Certificado de Reservista; Passaporte; Carteira de Trabalho e Previdência Social, bem como Car</w:t>
      </w:r>
      <w:r w:rsidR="00602277">
        <w:rPr>
          <w:rFonts w:ascii="Times New Roman" w:hAnsi="Times New Roman" w:cs="Times New Roman"/>
          <w:sz w:val="24"/>
          <w:szCs w:val="24"/>
        </w:rPr>
        <w:t>teira Nacional de Habilitação (</w:t>
      </w:r>
      <w:r w:rsidR="00095A8C" w:rsidRPr="00497ED6">
        <w:rPr>
          <w:rFonts w:ascii="Times New Roman" w:hAnsi="Times New Roman" w:cs="Times New Roman"/>
          <w:sz w:val="24"/>
          <w:szCs w:val="24"/>
        </w:rPr>
        <w:t>com fotografia, na forma da Lei nº 9.503/97, artigo 15).</w:t>
      </w:r>
    </w:p>
    <w:p w14:paraId="1805EB66" w14:textId="1C9508AF" w:rsidR="00BE79B0" w:rsidRPr="00497ED6" w:rsidRDefault="00BE79B0" w:rsidP="007E2126">
      <w:pPr>
        <w:pStyle w:val="PargrafodaLista"/>
        <w:numPr>
          <w:ilvl w:val="2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Cópia do </w:t>
      </w:r>
      <w:proofErr w:type="spellStart"/>
      <w:r>
        <w:rPr>
          <w:rFonts w:ascii="Times New Roman" w:hAnsi="Times New Roman" w:cs="Times New Roman"/>
          <w:sz w:val="24"/>
          <w:szCs w:val="24"/>
        </w:rPr>
        <w:t>Titulo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eleitoral e quitação.</w:t>
      </w:r>
    </w:p>
    <w:p w14:paraId="21DEBD0F" w14:textId="5FF06F67" w:rsidR="00136E23" w:rsidRPr="00C909C0" w:rsidRDefault="00C909C0" w:rsidP="00C909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09C0">
        <w:rPr>
          <w:rFonts w:ascii="Times New Roman" w:hAnsi="Times New Roman" w:cs="Times New Roman"/>
          <w:b/>
          <w:sz w:val="24"/>
          <w:szCs w:val="24"/>
        </w:rPr>
        <w:t>4.1.4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95A8C" w:rsidRPr="00C909C0">
        <w:rPr>
          <w:rFonts w:ascii="Times New Roman" w:hAnsi="Times New Roman" w:cs="Times New Roman"/>
          <w:sz w:val="24"/>
          <w:szCs w:val="24"/>
        </w:rPr>
        <w:t>Cópia dos documentos definidos no item 6 deste Edital, acompanhada de planilha de avaliação de títulos, devidamente preenchida pelo candidato, nos moldes do</w:t>
      </w:r>
      <w:r w:rsidR="000F4E8B" w:rsidRPr="00C909C0">
        <w:rPr>
          <w:rFonts w:ascii="Times New Roman" w:hAnsi="Times New Roman" w:cs="Times New Roman"/>
          <w:sz w:val="24"/>
          <w:szCs w:val="24"/>
        </w:rPr>
        <w:t>s</w:t>
      </w:r>
      <w:r w:rsidR="00095A8C" w:rsidRPr="00C909C0">
        <w:rPr>
          <w:rFonts w:ascii="Times New Roman" w:hAnsi="Times New Roman" w:cs="Times New Roman"/>
          <w:sz w:val="24"/>
          <w:szCs w:val="24"/>
        </w:rPr>
        <w:t xml:space="preserve"> </w:t>
      </w:r>
      <w:r w:rsidR="00095A8C" w:rsidRPr="00C909C0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Anexo</w:t>
      </w:r>
      <w:r w:rsidR="000F4E8B" w:rsidRPr="00C909C0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s </w:t>
      </w:r>
      <w:r w:rsidR="00A00F22" w:rsidRPr="00C909C0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IV</w:t>
      </w:r>
      <w:r w:rsidR="000F4E8B" w:rsidRPr="00C909C0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r w:rsidR="00095A8C" w:rsidRPr="00C909C0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do presente Edital.</w:t>
      </w:r>
      <w:r w:rsidR="00136E23" w:rsidRPr="00C909C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DDD9CF" w14:textId="77777777" w:rsidR="00C909C0" w:rsidRPr="00C909C0" w:rsidRDefault="00C909C0" w:rsidP="00C909C0">
      <w:pPr>
        <w:spacing w:after="0" w:line="240" w:lineRule="auto"/>
        <w:ind w:left="568"/>
        <w:jc w:val="both"/>
        <w:rPr>
          <w:rFonts w:ascii="Times New Roman" w:hAnsi="Times New Roman" w:cs="Times New Roman"/>
          <w:sz w:val="24"/>
          <w:szCs w:val="24"/>
          <w:highlight w:val="lightGray"/>
        </w:rPr>
      </w:pPr>
    </w:p>
    <w:p w14:paraId="52EF67F8" w14:textId="77777777" w:rsidR="00C909C0" w:rsidRDefault="00C909C0" w:rsidP="007E2126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F439353" w14:textId="77777777" w:rsidR="00C909C0" w:rsidRDefault="00C909C0" w:rsidP="007E2126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4FBCF74" w14:textId="457471EE" w:rsidR="00095A8C" w:rsidRPr="00497ED6" w:rsidRDefault="00136E23" w:rsidP="007E2126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02277">
        <w:rPr>
          <w:rFonts w:ascii="Times New Roman" w:hAnsi="Times New Roman" w:cs="Times New Roman"/>
          <w:b/>
          <w:sz w:val="24"/>
          <w:szCs w:val="24"/>
        </w:rPr>
        <w:t>4.2</w:t>
      </w:r>
      <w:r w:rsidR="00A00F22">
        <w:rPr>
          <w:rFonts w:ascii="Times New Roman" w:hAnsi="Times New Roman" w:cs="Times New Roman"/>
          <w:sz w:val="24"/>
          <w:szCs w:val="24"/>
        </w:rPr>
        <w:t xml:space="preserve"> </w:t>
      </w:r>
      <w:r w:rsidR="00095A8C" w:rsidRPr="00497ED6">
        <w:rPr>
          <w:rFonts w:ascii="Times New Roman" w:hAnsi="Times New Roman" w:cs="Times New Roman"/>
          <w:sz w:val="24"/>
          <w:szCs w:val="24"/>
        </w:rPr>
        <w:t>Os</w:t>
      </w:r>
      <w:proofErr w:type="gramEnd"/>
      <w:r w:rsidR="00095A8C" w:rsidRPr="00497ED6">
        <w:rPr>
          <w:rFonts w:ascii="Times New Roman" w:hAnsi="Times New Roman" w:cs="Times New Roman"/>
          <w:sz w:val="24"/>
          <w:szCs w:val="24"/>
        </w:rPr>
        <w:t xml:space="preserve"> documentos poderão ser autenticados no ato da inscrição pelo Departamento de Pessoal, desde que o candidato apresente para conferência os originais juntamente com a cópia. </w:t>
      </w:r>
    </w:p>
    <w:p w14:paraId="7620AD7E" w14:textId="59D8D795" w:rsidR="00095A8C" w:rsidRPr="00602277" w:rsidRDefault="00095A8C" w:rsidP="000F4E8B">
      <w:pPr>
        <w:pStyle w:val="PargrafodaLista"/>
        <w:numPr>
          <w:ilvl w:val="1"/>
          <w:numId w:val="18"/>
        </w:numPr>
        <w:shd w:val="clear" w:color="auto" w:fill="FFFFFF" w:themeFill="background1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02277">
        <w:rPr>
          <w:rFonts w:ascii="Times New Roman" w:hAnsi="Times New Roman" w:cs="Times New Roman"/>
          <w:sz w:val="24"/>
          <w:szCs w:val="24"/>
        </w:rPr>
        <w:t xml:space="preserve">As informações prestadas na ficha de inscrição e no </w:t>
      </w:r>
      <w:r w:rsidR="000F4E8B" w:rsidRPr="00A3130A">
        <w:rPr>
          <w:rFonts w:ascii="Times New Roman" w:hAnsi="Times New Roman" w:cs="Times New Roman"/>
          <w:sz w:val="24"/>
          <w:szCs w:val="24"/>
        </w:rPr>
        <w:t xml:space="preserve">anexo </w:t>
      </w:r>
      <w:r w:rsidR="00A00F22">
        <w:rPr>
          <w:rFonts w:ascii="Times New Roman" w:hAnsi="Times New Roman" w:cs="Times New Roman"/>
          <w:sz w:val="24"/>
          <w:szCs w:val="24"/>
        </w:rPr>
        <w:t>IV</w:t>
      </w:r>
      <w:r w:rsidRPr="00A3130A">
        <w:rPr>
          <w:rFonts w:ascii="Times New Roman" w:hAnsi="Times New Roman" w:cs="Times New Roman"/>
          <w:sz w:val="24"/>
          <w:szCs w:val="24"/>
        </w:rPr>
        <w:t>,</w:t>
      </w:r>
      <w:r w:rsidRPr="00602277">
        <w:rPr>
          <w:rFonts w:ascii="Times New Roman" w:hAnsi="Times New Roman" w:cs="Times New Roman"/>
          <w:sz w:val="24"/>
          <w:szCs w:val="24"/>
        </w:rPr>
        <w:t xml:space="preserve"> bem como o preenchimento dos requisitos exigidos </w:t>
      </w:r>
      <w:r w:rsidR="00602277" w:rsidRPr="00602277">
        <w:rPr>
          <w:rFonts w:ascii="Times New Roman" w:hAnsi="Times New Roman" w:cs="Times New Roman"/>
          <w:sz w:val="24"/>
          <w:szCs w:val="24"/>
        </w:rPr>
        <w:t>SERÃO DE TOTAL RESPONSABILIDADE DO CANDIDATO OU SEU PROCURADOR</w:t>
      </w:r>
      <w:r w:rsidRPr="00602277">
        <w:rPr>
          <w:rFonts w:ascii="Times New Roman" w:hAnsi="Times New Roman" w:cs="Times New Roman"/>
          <w:sz w:val="24"/>
          <w:szCs w:val="24"/>
        </w:rPr>
        <w:t>.</w:t>
      </w:r>
    </w:p>
    <w:p w14:paraId="160E5DA3" w14:textId="77777777" w:rsidR="00095A8C" w:rsidRPr="00497ED6" w:rsidRDefault="00095A8C" w:rsidP="007E2126">
      <w:pPr>
        <w:pStyle w:val="PargrafodaLista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130F3CD6" w14:textId="7B7CBC61" w:rsidR="00095A8C" w:rsidRPr="00136E23" w:rsidRDefault="00136E23" w:rsidP="007E21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6E23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095A8C" w:rsidRPr="00136E23">
        <w:rPr>
          <w:rFonts w:ascii="Times New Roman" w:hAnsi="Times New Roman" w:cs="Times New Roman"/>
          <w:b/>
          <w:sz w:val="24"/>
          <w:szCs w:val="24"/>
        </w:rPr>
        <w:t>HOMOLOGAÇÃO DAS INSCRIÇÕES</w:t>
      </w:r>
    </w:p>
    <w:p w14:paraId="5CA364D3" w14:textId="0C7A819A" w:rsidR="00095A8C" w:rsidRDefault="00095A8C" w:rsidP="000F4E8B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E23">
        <w:rPr>
          <w:rFonts w:ascii="Times New Roman" w:hAnsi="Times New Roman" w:cs="Times New Roman"/>
          <w:b/>
          <w:sz w:val="24"/>
          <w:szCs w:val="24"/>
        </w:rPr>
        <w:t>5.1</w:t>
      </w:r>
      <w:r w:rsidRPr="00497ED6">
        <w:rPr>
          <w:rFonts w:ascii="Times New Roman" w:hAnsi="Times New Roman" w:cs="Times New Roman"/>
          <w:sz w:val="24"/>
          <w:szCs w:val="24"/>
        </w:rPr>
        <w:t xml:space="preserve"> </w:t>
      </w:r>
      <w:r w:rsidR="00B163EE" w:rsidRPr="00497ED6">
        <w:rPr>
          <w:rFonts w:ascii="Times New Roman" w:hAnsi="Times New Roman" w:cs="Times New Roman"/>
          <w:sz w:val="24"/>
          <w:szCs w:val="24"/>
        </w:rPr>
        <w:t xml:space="preserve">Encerrado o prazo fixado pelo item 3.1, a Comissão publicará, no painel de publicações oficiais e no site da Prefeitura Municipal, conforme cronograma definido no item </w:t>
      </w:r>
      <w:r w:rsidR="00B163EE" w:rsidRPr="00A3130A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12.</w:t>
      </w:r>
      <w:r w:rsidR="00B163EE" w:rsidRPr="000F4E8B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9</w:t>
      </w:r>
      <w:r w:rsidR="00B163EE" w:rsidRPr="00497ED6">
        <w:rPr>
          <w:rFonts w:ascii="Times New Roman" w:hAnsi="Times New Roman" w:cs="Times New Roman"/>
          <w:sz w:val="24"/>
          <w:szCs w:val="24"/>
        </w:rPr>
        <w:t xml:space="preserve"> contendo a relação nominal dos candidatos inscritos.</w:t>
      </w:r>
    </w:p>
    <w:p w14:paraId="52CAB8A7" w14:textId="77777777" w:rsidR="007E2126" w:rsidRPr="00497ED6" w:rsidRDefault="007E2126" w:rsidP="007E21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21A285" w14:textId="2E9085F2" w:rsidR="00B163EE" w:rsidRPr="00136E23" w:rsidRDefault="00B163EE" w:rsidP="007E21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6E23">
        <w:rPr>
          <w:rFonts w:ascii="Times New Roman" w:hAnsi="Times New Roman" w:cs="Times New Roman"/>
          <w:b/>
          <w:sz w:val="24"/>
          <w:szCs w:val="24"/>
        </w:rPr>
        <w:t>6</w:t>
      </w:r>
      <w:r w:rsidR="00136E23" w:rsidRPr="00136E23">
        <w:rPr>
          <w:rFonts w:ascii="Times New Roman" w:hAnsi="Times New Roman" w:cs="Times New Roman"/>
          <w:b/>
          <w:sz w:val="24"/>
          <w:szCs w:val="24"/>
        </w:rPr>
        <w:t>.</w:t>
      </w:r>
      <w:r w:rsidRPr="00136E23">
        <w:rPr>
          <w:rFonts w:ascii="Times New Roman" w:hAnsi="Times New Roman" w:cs="Times New Roman"/>
          <w:b/>
          <w:sz w:val="24"/>
          <w:szCs w:val="24"/>
        </w:rPr>
        <w:t xml:space="preserve"> APRESENTAÇÃO DE DOCUMENTOS</w:t>
      </w:r>
    </w:p>
    <w:p w14:paraId="11DD6125" w14:textId="29420F40" w:rsidR="00136E23" w:rsidRDefault="00B163EE" w:rsidP="000F4E8B">
      <w:pPr>
        <w:pStyle w:val="PargrafodaLista"/>
        <w:numPr>
          <w:ilvl w:val="1"/>
          <w:numId w:val="19"/>
        </w:numPr>
        <w:shd w:val="clear" w:color="auto" w:fill="FFFFFF" w:themeFill="background1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36E23">
        <w:rPr>
          <w:rFonts w:ascii="Times New Roman" w:hAnsi="Times New Roman" w:cs="Times New Roman"/>
          <w:sz w:val="24"/>
          <w:szCs w:val="24"/>
        </w:rPr>
        <w:t xml:space="preserve">A Planilha de avaliação de títulos, deverá ser preenchida pelo candidato nos moldes do </w:t>
      </w:r>
      <w:r w:rsidRPr="000F4E8B">
        <w:rPr>
          <w:rFonts w:ascii="Times New Roman" w:hAnsi="Times New Roman" w:cs="Times New Roman"/>
          <w:sz w:val="24"/>
          <w:szCs w:val="24"/>
        </w:rPr>
        <w:t>Anexo</w:t>
      </w:r>
      <w:r w:rsidR="000F4E8B" w:rsidRPr="000F4E8B">
        <w:rPr>
          <w:rFonts w:ascii="Times New Roman" w:hAnsi="Times New Roman" w:cs="Times New Roman"/>
          <w:sz w:val="24"/>
          <w:szCs w:val="24"/>
        </w:rPr>
        <w:t xml:space="preserve"> </w:t>
      </w:r>
      <w:r w:rsidR="00A15E66">
        <w:rPr>
          <w:rFonts w:ascii="Times New Roman" w:hAnsi="Times New Roman" w:cs="Times New Roman"/>
          <w:sz w:val="24"/>
          <w:szCs w:val="24"/>
        </w:rPr>
        <w:t>I</w:t>
      </w:r>
      <w:r w:rsidR="000F4E8B" w:rsidRPr="000F4E8B">
        <w:rPr>
          <w:rFonts w:ascii="Times New Roman" w:hAnsi="Times New Roman" w:cs="Times New Roman"/>
          <w:sz w:val="24"/>
          <w:szCs w:val="24"/>
        </w:rPr>
        <w:t xml:space="preserve">V </w:t>
      </w:r>
      <w:r w:rsidRPr="00136E23">
        <w:rPr>
          <w:rFonts w:ascii="Times New Roman" w:hAnsi="Times New Roman" w:cs="Times New Roman"/>
          <w:sz w:val="24"/>
          <w:szCs w:val="24"/>
        </w:rPr>
        <w:t>do presente edital.</w:t>
      </w:r>
      <w:r w:rsidR="00136E23" w:rsidRPr="00136E2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2438ED" w14:textId="044E380E" w:rsidR="00136E23" w:rsidRDefault="00B163EE" w:rsidP="007E2126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36E23">
        <w:rPr>
          <w:rFonts w:ascii="Times New Roman" w:hAnsi="Times New Roman" w:cs="Times New Roman"/>
          <w:b/>
          <w:sz w:val="24"/>
          <w:szCs w:val="24"/>
        </w:rPr>
        <w:t>6.1.1</w:t>
      </w:r>
      <w:r w:rsidRPr="00136E23">
        <w:rPr>
          <w:rFonts w:ascii="Times New Roman" w:hAnsi="Times New Roman" w:cs="Times New Roman"/>
          <w:sz w:val="24"/>
          <w:szCs w:val="24"/>
        </w:rPr>
        <w:t xml:space="preserve"> A escolha dos títulos para cada </w:t>
      </w:r>
      <w:r w:rsidR="00602277" w:rsidRPr="00136E23">
        <w:rPr>
          <w:rFonts w:ascii="Times New Roman" w:hAnsi="Times New Roman" w:cs="Times New Roman"/>
          <w:sz w:val="24"/>
          <w:szCs w:val="24"/>
        </w:rPr>
        <w:t>item</w:t>
      </w:r>
      <w:r w:rsidRPr="00136E23">
        <w:rPr>
          <w:rFonts w:ascii="Times New Roman" w:hAnsi="Times New Roman" w:cs="Times New Roman"/>
          <w:sz w:val="24"/>
          <w:szCs w:val="24"/>
        </w:rPr>
        <w:t>, observada a quantidade máxima estipulada no quadro constante no item 6.2 deste Edital, É DE INTEIRA RESPONSABILIDADE DO CANDIDATO. Á Comissão avaliadora cabe apenas analisar os documentos apresentados pelo candidato, de acordo com a ordem de lançamento em cada um d</w:t>
      </w:r>
      <w:r w:rsidR="003240F1" w:rsidRPr="00136E23">
        <w:rPr>
          <w:rFonts w:ascii="Times New Roman" w:hAnsi="Times New Roman" w:cs="Times New Roman"/>
          <w:sz w:val="24"/>
          <w:szCs w:val="24"/>
        </w:rPr>
        <w:t>os campos da Planilha de avaliação</w:t>
      </w:r>
      <w:r w:rsidR="00D41EA7" w:rsidRPr="00136E23">
        <w:rPr>
          <w:rFonts w:ascii="Times New Roman" w:hAnsi="Times New Roman" w:cs="Times New Roman"/>
          <w:sz w:val="24"/>
          <w:szCs w:val="24"/>
        </w:rPr>
        <w:t xml:space="preserve"> (Anexo</w:t>
      </w:r>
      <w:r w:rsidR="000F4E8B">
        <w:rPr>
          <w:rFonts w:ascii="Times New Roman" w:hAnsi="Times New Roman" w:cs="Times New Roman"/>
          <w:sz w:val="24"/>
          <w:szCs w:val="24"/>
        </w:rPr>
        <w:t xml:space="preserve">s </w:t>
      </w:r>
      <w:r w:rsidR="00A15E66">
        <w:rPr>
          <w:rFonts w:ascii="Times New Roman" w:hAnsi="Times New Roman" w:cs="Times New Roman"/>
          <w:sz w:val="24"/>
          <w:szCs w:val="24"/>
        </w:rPr>
        <w:t>IV).</w:t>
      </w:r>
    </w:p>
    <w:p w14:paraId="3248B2C8" w14:textId="268EA387" w:rsidR="00D41EA7" w:rsidRPr="00497ED6" w:rsidRDefault="00D41EA7" w:rsidP="007E2126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36E23">
        <w:rPr>
          <w:rFonts w:ascii="Times New Roman" w:hAnsi="Times New Roman" w:cs="Times New Roman"/>
          <w:b/>
          <w:sz w:val="24"/>
          <w:szCs w:val="24"/>
        </w:rPr>
        <w:t>6.2</w:t>
      </w:r>
      <w:r w:rsidR="0025464B">
        <w:rPr>
          <w:rFonts w:ascii="Times New Roman" w:hAnsi="Times New Roman" w:cs="Times New Roman"/>
          <w:sz w:val="24"/>
          <w:szCs w:val="24"/>
        </w:rPr>
        <w:t xml:space="preserve"> </w:t>
      </w:r>
      <w:r w:rsidRPr="00497ED6">
        <w:rPr>
          <w:rFonts w:ascii="Times New Roman" w:hAnsi="Times New Roman" w:cs="Times New Roman"/>
          <w:sz w:val="24"/>
          <w:szCs w:val="24"/>
        </w:rPr>
        <w:t>Os critérios de avaliação e títulos e somatórios de pontuação serão avaliados na escala de 0(zero) ao máximo de 100(cem) pontos, conforme segue:</w:t>
      </w:r>
    </w:p>
    <w:p w14:paraId="62813FBA" w14:textId="0E354FC8" w:rsidR="00D41EA7" w:rsidRDefault="00D41EA7" w:rsidP="007E21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16E">
        <w:rPr>
          <w:rFonts w:ascii="Times New Roman" w:hAnsi="Times New Roman" w:cs="Times New Roman"/>
          <w:b/>
          <w:sz w:val="24"/>
          <w:szCs w:val="24"/>
        </w:rPr>
        <w:t>I</w:t>
      </w:r>
      <w:r w:rsidRPr="00497ED6">
        <w:rPr>
          <w:rFonts w:ascii="Times New Roman" w:hAnsi="Times New Roman" w:cs="Times New Roman"/>
          <w:sz w:val="24"/>
          <w:szCs w:val="24"/>
        </w:rPr>
        <w:t xml:space="preserve"> – </w:t>
      </w:r>
      <w:r w:rsidR="000F4E8B">
        <w:rPr>
          <w:rFonts w:ascii="Times New Roman" w:hAnsi="Times New Roman" w:cs="Times New Roman"/>
          <w:sz w:val="24"/>
          <w:szCs w:val="24"/>
        </w:rPr>
        <w:t>A</w:t>
      </w:r>
      <w:r w:rsidRPr="00497ED6">
        <w:rPr>
          <w:rFonts w:ascii="Times New Roman" w:hAnsi="Times New Roman" w:cs="Times New Roman"/>
          <w:sz w:val="24"/>
          <w:szCs w:val="24"/>
        </w:rPr>
        <w:t xml:space="preserve"> ordem de classificação na seleção para o cargo de </w:t>
      </w:r>
      <w:r w:rsidR="009D76B2">
        <w:rPr>
          <w:rFonts w:ascii="Times New Roman" w:hAnsi="Times New Roman" w:cs="Times New Roman"/>
          <w:sz w:val="24"/>
          <w:szCs w:val="24"/>
        </w:rPr>
        <w:t xml:space="preserve">Farmacêutico </w:t>
      </w:r>
      <w:r w:rsidRPr="00497ED6">
        <w:rPr>
          <w:rFonts w:ascii="Times New Roman" w:hAnsi="Times New Roman" w:cs="Times New Roman"/>
          <w:sz w:val="24"/>
          <w:szCs w:val="24"/>
        </w:rPr>
        <w:t xml:space="preserve">será através </w:t>
      </w:r>
      <w:r w:rsidR="002A61D5" w:rsidRPr="00497ED6">
        <w:rPr>
          <w:rFonts w:ascii="Times New Roman" w:hAnsi="Times New Roman" w:cs="Times New Roman"/>
          <w:sz w:val="24"/>
          <w:szCs w:val="24"/>
        </w:rPr>
        <w:t>do maior número de pontos obtidos pelo candidato, a qual será avaliada em conformidade com a seguinte grade de avaliação/valorização dos títulos:</w:t>
      </w:r>
    </w:p>
    <w:p w14:paraId="2E426368" w14:textId="77777777" w:rsidR="00C909C0" w:rsidRDefault="00C909C0" w:rsidP="007E21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90C93A" w14:textId="56F5161B" w:rsidR="008274DB" w:rsidRPr="00497ED6" w:rsidRDefault="008274DB" w:rsidP="007E21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6237"/>
        <w:gridCol w:w="1370"/>
        <w:gridCol w:w="1296"/>
      </w:tblGrid>
      <w:tr w:rsidR="00F7115F" w:rsidRPr="00497ED6" w14:paraId="408AAE12" w14:textId="77777777" w:rsidTr="005C6A66">
        <w:tc>
          <w:tcPr>
            <w:tcW w:w="534" w:type="dxa"/>
            <w:shd w:val="clear" w:color="auto" w:fill="auto"/>
          </w:tcPr>
          <w:p w14:paraId="7A9A9AF4" w14:textId="77777777" w:rsidR="00F7115F" w:rsidRPr="00497ED6" w:rsidRDefault="00F7115F" w:rsidP="005C6A66">
            <w:pPr>
              <w:autoSpaceDE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97E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Nº</w:t>
            </w:r>
          </w:p>
        </w:tc>
        <w:tc>
          <w:tcPr>
            <w:tcW w:w="6237" w:type="dxa"/>
            <w:shd w:val="clear" w:color="auto" w:fill="auto"/>
          </w:tcPr>
          <w:p w14:paraId="18378C96" w14:textId="77777777" w:rsidR="00F7115F" w:rsidRPr="00497ED6" w:rsidRDefault="00F7115F" w:rsidP="005C6A66">
            <w:pPr>
              <w:autoSpaceDE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97E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Descrição dos Títulos passíveis de Pontuação</w:t>
            </w:r>
          </w:p>
        </w:tc>
        <w:tc>
          <w:tcPr>
            <w:tcW w:w="1370" w:type="dxa"/>
            <w:shd w:val="clear" w:color="auto" w:fill="auto"/>
          </w:tcPr>
          <w:p w14:paraId="26191968" w14:textId="77777777" w:rsidR="00F7115F" w:rsidRPr="00497ED6" w:rsidRDefault="00F7115F" w:rsidP="005C6A66">
            <w:pPr>
              <w:autoSpaceDE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97E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Pontuação Individual</w:t>
            </w:r>
          </w:p>
        </w:tc>
        <w:tc>
          <w:tcPr>
            <w:tcW w:w="1296" w:type="dxa"/>
            <w:shd w:val="clear" w:color="auto" w:fill="auto"/>
          </w:tcPr>
          <w:p w14:paraId="2BF06620" w14:textId="77777777" w:rsidR="00F7115F" w:rsidRPr="00497ED6" w:rsidRDefault="00F7115F" w:rsidP="005C6A66">
            <w:pPr>
              <w:autoSpaceDE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97E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Pontuação Máxima</w:t>
            </w:r>
          </w:p>
        </w:tc>
      </w:tr>
      <w:tr w:rsidR="00F7115F" w:rsidRPr="00497ED6" w14:paraId="4EAEACE9" w14:textId="77777777" w:rsidTr="005C6A66">
        <w:tc>
          <w:tcPr>
            <w:tcW w:w="534" w:type="dxa"/>
            <w:shd w:val="clear" w:color="auto" w:fill="808080"/>
          </w:tcPr>
          <w:p w14:paraId="2344B737" w14:textId="77777777" w:rsidR="00F7115F" w:rsidRPr="00497ED6" w:rsidRDefault="00F7115F" w:rsidP="005C6A66">
            <w:pPr>
              <w:autoSpaceDE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97E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237" w:type="dxa"/>
            <w:shd w:val="clear" w:color="auto" w:fill="808080"/>
          </w:tcPr>
          <w:p w14:paraId="1E35882F" w14:textId="68B15BA9" w:rsidR="00F7115F" w:rsidRPr="00497ED6" w:rsidRDefault="00F7115F" w:rsidP="00F7115F">
            <w:pPr>
              <w:autoSpaceDE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97E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Adicionais e/ou aprimoramentos, relacionados com a área da função ao qual se inscreveu, devidamente reconhecidos pelo Ministério da Educação:</w:t>
            </w:r>
          </w:p>
        </w:tc>
        <w:tc>
          <w:tcPr>
            <w:tcW w:w="1370" w:type="dxa"/>
            <w:shd w:val="clear" w:color="auto" w:fill="808080"/>
          </w:tcPr>
          <w:p w14:paraId="06B62654" w14:textId="77777777" w:rsidR="00F7115F" w:rsidRPr="00497ED6" w:rsidRDefault="00F7115F" w:rsidP="005C6A66">
            <w:pPr>
              <w:autoSpaceDE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6" w:type="dxa"/>
            <w:shd w:val="clear" w:color="auto" w:fill="808080"/>
          </w:tcPr>
          <w:p w14:paraId="14E92149" w14:textId="24E24189" w:rsidR="00F7115F" w:rsidRPr="00497ED6" w:rsidRDefault="003023A4" w:rsidP="005C6A66">
            <w:pPr>
              <w:autoSpaceDE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  <w:r w:rsidR="001542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F7115F" w:rsidRPr="00497ED6" w14:paraId="1717D35B" w14:textId="77777777" w:rsidTr="005C6A66">
        <w:tc>
          <w:tcPr>
            <w:tcW w:w="534" w:type="dxa"/>
            <w:shd w:val="clear" w:color="auto" w:fill="auto"/>
          </w:tcPr>
          <w:p w14:paraId="1E2C33C0" w14:textId="77777777" w:rsidR="00F7115F" w:rsidRPr="00497ED6" w:rsidRDefault="00F7115F" w:rsidP="005C6A66">
            <w:pPr>
              <w:autoSpaceDE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ED6">
              <w:rPr>
                <w:rFonts w:ascii="Times New Roman" w:eastAsia="Calibri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237" w:type="dxa"/>
            <w:shd w:val="clear" w:color="auto" w:fill="auto"/>
          </w:tcPr>
          <w:p w14:paraId="20C9FCB5" w14:textId="01C71BD3" w:rsidR="00F7115F" w:rsidRPr="00497ED6" w:rsidRDefault="00F7115F" w:rsidP="005C6A66">
            <w:pPr>
              <w:autoSpaceDE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ED6">
              <w:rPr>
                <w:rFonts w:ascii="Times New Roman" w:eastAsia="Calibri" w:hAnsi="Times New Roman" w:cs="Times New Roman"/>
                <w:sz w:val="24"/>
                <w:szCs w:val="24"/>
              </w:rPr>
              <w:t>Doutorado</w:t>
            </w:r>
            <w:r w:rsidR="003023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3023A4" w:rsidRPr="003023A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(no máximo 1</w:t>
            </w:r>
            <w:r w:rsidR="007B6F2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título</w:t>
            </w:r>
            <w:r w:rsidR="003023A4" w:rsidRPr="003023A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370" w:type="dxa"/>
            <w:shd w:val="clear" w:color="auto" w:fill="auto"/>
          </w:tcPr>
          <w:p w14:paraId="7FF068D1" w14:textId="2E6536F1" w:rsidR="00F7115F" w:rsidRPr="00497ED6" w:rsidRDefault="003023A4" w:rsidP="005C6A66">
            <w:pPr>
              <w:autoSpaceDE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96" w:type="dxa"/>
            <w:shd w:val="clear" w:color="auto" w:fill="auto"/>
          </w:tcPr>
          <w:p w14:paraId="44F21B8D" w14:textId="77777777" w:rsidR="00F7115F" w:rsidRPr="00497ED6" w:rsidRDefault="00F7115F" w:rsidP="005C6A66">
            <w:pPr>
              <w:autoSpaceDE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7115F" w:rsidRPr="00497ED6" w14:paraId="2F2E2E38" w14:textId="77777777" w:rsidTr="005C6A66">
        <w:tc>
          <w:tcPr>
            <w:tcW w:w="534" w:type="dxa"/>
            <w:shd w:val="clear" w:color="auto" w:fill="auto"/>
          </w:tcPr>
          <w:p w14:paraId="08140974" w14:textId="77777777" w:rsidR="00F7115F" w:rsidRPr="00497ED6" w:rsidRDefault="00F7115F" w:rsidP="005C6A66">
            <w:pPr>
              <w:autoSpaceDE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ED6">
              <w:rPr>
                <w:rFonts w:ascii="Times New Roman" w:eastAsia="Calibri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237" w:type="dxa"/>
            <w:shd w:val="clear" w:color="auto" w:fill="auto"/>
          </w:tcPr>
          <w:p w14:paraId="03BB4DE2" w14:textId="13A94630" w:rsidR="00F7115F" w:rsidRPr="00497ED6" w:rsidRDefault="00F7115F" w:rsidP="005C6A66">
            <w:pPr>
              <w:autoSpaceDE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E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Mestrado </w:t>
            </w:r>
            <w:r w:rsidRPr="00497ED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</w:t>
            </w:r>
            <w:proofErr w:type="spellStart"/>
            <w:r w:rsidRPr="00497ED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strictu</w:t>
            </w:r>
            <w:proofErr w:type="spellEnd"/>
            <w:r w:rsidRPr="00497ED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sensu)</w:t>
            </w:r>
            <w:r w:rsidR="003023A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(no máximo 1</w:t>
            </w:r>
            <w:r w:rsidR="007B6F2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título</w:t>
            </w:r>
            <w:r w:rsidR="003023A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370" w:type="dxa"/>
            <w:shd w:val="clear" w:color="auto" w:fill="auto"/>
          </w:tcPr>
          <w:p w14:paraId="43A7870E" w14:textId="7BF98700" w:rsidR="00F7115F" w:rsidRPr="00497ED6" w:rsidRDefault="003023A4" w:rsidP="005C6A66">
            <w:pPr>
              <w:autoSpaceDE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96" w:type="dxa"/>
            <w:shd w:val="clear" w:color="auto" w:fill="auto"/>
          </w:tcPr>
          <w:p w14:paraId="0CF50785" w14:textId="77777777" w:rsidR="00F7115F" w:rsidRPr="00497ED6" w:rsidRDefault="00F7115F" w:rsidP="005C6A66">
            <w:pPr>
              <w:autoSpaceDE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7115F" w:rsidRPr="00497ED6" w14:paraId="3C3DD1EF" w14:textId="77777777" w:rsidTr="005C6A66">
        <w:tc>
          <w:tcPr>
            <w:tcW w:w="534" w:type="dxa"/>
            <w:shd w:val="clear" w:color="auto" w:fill="auto"/>
          </w:tcPr>
          <w:p w14:paraId="196177A8" w14:textId="42B3EDE0" w:rsidR="00F7115F" w:rsidRPr="00497ED6" w:rsidRDefault="00F7115F" w:rsidP="005C6A66">
            <w:pPr>
              <w:autoSpaceDE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ED6">
              <w:rPr>
                <w:rFonts w:ascii="Times New Roman" w:eastAsia="Calibri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6237" w:type="dxa"/>
            <w:shd w:val="clear" w:color="auto" w:fill="auto"/>
          </w:tcPr>
          <w:p w14:paraId="4B382625" w14:textId="59AEB2D1" w:rsidR="00F7115F" w:rsidRPr="00497ED6" w:rsidRDefault="00F7115F" w:rsidP="007B6F27">
            <w:pPr>
              <w:autoSpaceDE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E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Pós Graduação/Especialização </w:t>
            </w:r>
            <w:r w:rsidRPr="00497ED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(lato sensu),</w:t>
            </w:r>
            <w:r w:rsidR="007B6F2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="007B6F27" w:rsidRPr="007B6F2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especificamente em Farmácia Clínica ou Análises Clínicas</w:t>
            </w:r>
            <w:r w:rsidR="007B6F2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, </w:t>
            </w:r>
            <w:r w:rsidRPr="00497ED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com carga horária mínima de 360 horas</w:t>
            </w:r>
            <w:r w:rsidR="001542B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(no máximo </w:t>
            </w:r>
            <w:r w:rsidR="007B6F2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 títulos</w:t>
            </w:r>
            <w:r w:rsidR="001542B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370" w:type="dxa"/>
            <w:shd w:val="clear" w:color="auto" w:fill="auto"/>
          </w:tcPr>
          <w:p w14:paraId="441C4989" w14:textId="09EE8643" w:rsidR="00F7115F" w:rsidRPr="00497ED6" w:rsidRDefault="003023A4" w:rsidP="005C6A66">
            <w:pPr>
              <w:autoSpaceDE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96" w:type="dxa"/>
            <w:shd w:val="clear" w:color="auto" w:fill="auto"/>
          </w:tcPr>
          <w:p w14:paraId="0C3DDC6C" w14:textId="77777777" w:rsidR="00F7115F" w:rsidRPr="00497ED6" w:rsidRDefault="00F7115F" w:rsidP="005C6A66">
            <w:pPr>
              <w:autoSpaceDE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7115F" w:rsidRPr="00497ED6" w14:paraId="5091782A" w14:textId="77777777" w:rsidTr="005C6A66">
        <w:tc>
          <w:tcPr>
            <w:tcW w:w="534" w:type="dxa"/>
            <w:shd w:val="clear" w:color="auto" w:fill="808080"/>
          </w:tcPr>
          <w:p w14:paraId="19AFD6F7" w14:textId="77777777" w:rsidR="00F7115F" w:rsidRPr="00497ED6" w:rsidRDefault="00F7115F" w:rsidP="005C6A66">
            <w:pPr>
              <w:autoSpaceDE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97E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237" w:type="dxa"/>
            <w:shd w:val="clear" w:color="auto" w:fill="808080"/>
          </w:tcPr>
          <w:p w14:paraId="09D67330" w14:textId="77E3BA36" w:rsidR="00F7115F" w:rsidRPr="00497ED6" w:rsidRDefault="00F7115F" w:rsidP="00EB160C">
            <w:pPr>
              <w:autoSpaceDE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97E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Cursos, Capacitações e/ou Treinamentos, atinentes ao cargo </w:t>
            </w:r>
            <w:r w:rsidR="0003055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</w:t>
            </w:r>
            <w:r w:rsidR="000F4E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6.5.2</w:t>
            </w:r>
            <w:r w:rsidRPr="00497E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370" w:type="dxa"/>
            <w:shd w:val="clear" w:color="auto" w:fill="808080"/>
          </w:tcPr>
          <w:p w14:paraId="030DA76C" w14:textId="77777777" w:rsidR="00F7115F" w:rsidRPr="00497ED6" w:rsidRDefault="00F7115F" w:rsidP="005C6A66">
            <w:pPr>
              <w:autoSpaceDE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6" w:type="dxa"/>
            <w:shd w:val="clear" w:color="auto" w:fill="808080"/>
          </w:tcPr>
          <w:p w14:paraId="3DDC8971" w14:textId="05892546" w:rsidR="00F7115F" w:rsidRPr="00497ED6" w:rsidRDefault="00612755" w:rsidP="005C6A66">
            <w:pPr>
              <w:autoSpaceDE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</w:t>
            </w:r>
          </w:p>
        </w:tc>
      </w:tr>
      <w:tr w:rsidR="00F7115F" w:rsidRPr="00497ED6" w14:paraId="78E1F025" w14:textId="77777777" w:rsidTr="005C6A66">
        <w:tc>
          <w:tcPr>
            <w:tcW w:w="534" w:type="dxa"/>
            <w:shd w:val="clear" w:color="auto" w:fill="auto"/>
          </w:tcPr>
          <w:p w14:paraId="77BBB201" w14:textId="77777777" w:rsidR="00F7115F" w:rsidRPr="00497ED6" w:rsidRDefault="00F7115F" w:rsidP="005C6A66">
            <w:pPr>
              <w:autoSpaceDE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ED6">
              <w:rPr>
                <w:rFonts w:ascii="Times New Roman" w:eastAsia="Calibri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6237" w:type="dxa"/>
            <w:shd w:val="clear" w:color="auto" w:fill="auto"/>
          </w:tcPr>
          <w:p w14:paraId="76A8CCE4" w14:textId="77777777" w:rsidR="00F7115F" w:rsidRPr="00497ED6" w:rsidRDefault="00F7115F" w:rsidP="005C6A66">
            <w:pPr>
              <w:autoSpaceDE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ED6">
              <w:rPr>
                <w:rFonts w:ascii="Times New Roman" w:eastAsia="Calibri" w:hAnsi="Times New Roman" w:cs="Times New Roman"/>
                <w:sz w:val="24"/>
                <w:szCs w:val="24"/>
              </w:rPr>
              <w:t>Com duração de mais de 90 horas</w:t>
            </w:r>
          </w:p>
        </w:tc>
        <w:tc>
          <w:tcPr>
            <w:tcW w:w="1370" w:type="dxa"/>
            <w:shd w:val="clear" w:color="auto" w:fill="auto"/>
          </w:tcPr>
          <w:p w14:paraId="44C942D6" w14:textId="3E0DCCE7" w:rsidR="00F7115F" w:rsidRPr="00497ED6" w:rsidRDefault="0071388E" w:rsidP="005C6A66">
            <w:pPr>
              <w:autoSpaceDE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96" w:type="dxa"/>
            <w:shd w:val="clear" w:color="auto" w:fill="auto"/>
          </w:tcPr>
          <w:p w14:paraId="7815D6E4" w14:textId="77777777" w:rsidR="00F7115F" w:rsidRPr="00497ED6" w:rsidRDefault="00F7115F" w:rsidP="005C6A66">
            <w:pPr>
              <w:autoSpaceDE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7115F" w:rsidRPr="00497ED6" w14:paraId="07992435" w14:textId="77777777" w:rsidTr="005C6A66">
        <w:tc>
          <w:tcPr>
            <w:tcW w:w="534" w:type="dxa"/>
            <w:shd w:val="clear" w:color="auto" w:fill="auto"/>
          </w:tcPr>
          <w:p w14:paraId="0EC6BD72" w14:textId="77777777" w:rsidR="00F7115F" w:rsidRPr="00497ED6" w:rsidRDefault="00F7115F" w:rsidP="005C6A66">
            <w:pPr>
              <w:autoSpaceDE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E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2.2 </w:t>
            </w:r>
          </w:p>
        </w:tc>
        <w:tc>
          <w:tcPr>
            <w:tcW w:w="6237" w:type="dxa"/>
            <w:shd w:val="clear" w:color="auto" w:fill="auto"/>
          </w:tcPr>
          <w:p w14:paraId="795E7795" w14:textId="77777777" w:rsidR="00F7115F" w:rsidRPr="00497ED6" w:rsidRDefault="00F7115F" w:rsidP="005C6A66">
            <w:pPr>
              <w:autoSpaceDE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ED6">
              <w:rPr>
                <w:rFonts w:ascii="Times New Roman" w:eastAsia="Calibri" w:hAnsi="Times New Roman" w:cs="Times New Roman"/>
                <w:sz w:val="24"/>
                <w:szCs w:val="24"/>
              </w:rPr>
              <w:t>Com duração de 40 até 89 horas</w:t>
            </w:r>
          </w:p>
        </w:tc>
        <w:tc>
          <w:tcPr>
            <w:tcW w:w="1370" w:type="dxa"/>
            <w:shd w:val="clear" w:color="auto" w:fill="auto"/>
          </w:tcPr>
          <w:p w14:paraId="381E7FAC" w14:textId="596D9CCE" w:rsidR="00F7115F" w:rsidRPr="00497ED6" w:rsidRDefault="0071388E" w:rsidP="005C6A66">
            <w:pPr>
              <w:autoSpaceDE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96" w:type="dxa"/>
            <w:shd w:val="clear" w:color="auto" w:fill="auto"/>
          </w:tcPr>
          <w:p w14:paraId="0514BCBC" w14:textId="77777777" w:rsidR="00F7115F" w:rsidRPr="00497ED6" w:rsidRDefault="00F7115F" w:rsidP="005C6A66">
            <w:pPr>
              <w:autoSpaceDE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7115F" w:rsidRPr="00497ED6" w14:paraId="588A7DC2" w14:textId="77777777" w:rsidTr="005C6A66">
        <w:tc>
          <w:tcPr>
            <w:tcW w:w="534" w:type="dxa"/>
            <w:shd w:val="clear" w:color="auto" w:fill="auto"/>
          </w:tcPr>
          <w:p w14:paraId="190EC9AB" w14:textId="77777777" w:rsidR="00F7115F" w:rsidRPr="00497ED6" w:rsidRDefault="00F7115F" w:rsidP="005C6A66">
            <w:pPr>
              <w:autoSpaceDE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ED6">
              <w:rPr>
                <w:rFonts w:ascii="Times New Roman" w:eastAsia="Calibri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6237" w:type="dxa"/>
            <w:shd w:val="clear" w:color="auto" w:fill="auto"/>
          </w:tcPr>
          <w:p w14:paraId="675B5260" w14:textId="77777777" w:rsidR="00F7115F" w:rsidRPr="00497ED6" w:rsidRDefault="00F7115F" w:rsidP="005C6A66">
            <w:pPr>
              <w:autoSpaceDE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E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Com duração de 8 até 39 horas </w:t>
            </w:r>
          </w:p>
        </w:tc>
        <w:tc>
          <w:tcPr>
            <w:tcW w:w="1370" w:type="dxa"/>
            <w:shd w:val="clear" w:color="auto" w:fill="auto"/>
          </w:tcPr>
          <w:p w14:paraId="357421FD" w14:textId="119751B6" w:rsidR="00F7115F" w:rsidRPr="00497ED6" w:rsidRDefault="0071388E" w:rsidP="005C6A66">
            <w:pPr>
              <w:autoSpaceDE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96" w:type="dxa"/>
            <w:shd w:val="clear" w:color="auto" w:fill="auto"/>
          </w:tcPr>
          <w:p w14:paraId="4348BD14" w14:textId="77777777" w:rsidR="00F7115F" w:rsidRPr="00497ED6" w:rsidRDefault="00F7115F" w:rsidP="005C6A66">
            <w:pPr>
              <w:autoSpaceDE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643DC" w:rsidRPr="00497ED6" w14:paraId="1C2C680A" w14:textId="77777777" w:rsidTr="003C04F2">
        <w:tc>
          <w:tcPr>
            <w:tcW w:w="534" w:type="dxa"/>
            <w:shd w:val="clear" w:color="auto" w:fill="808080"/>
          </w:tcPr>
          <w:p w14:paraId="1B9DF37A" w14:textId="77777777" w:rsidR="00B643DC" w:rsidRPr="00497ED6" w:rsidRDefault="00B643DC" w:rsidP="003C04F2">
            <w:pPr>
              <w:autoSpaceDE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97E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237" w:type="dxa"/>
            <w:shd w:val="clear" w:color="auto" w:fill="808080"/>
          </w:tcPr>
          <w:p w14:paraId="159259E0" w14:textId="77777777" w:rsidR="00B643DC" w:rsidRPr="00497ED6" w:rsidRDefault="00B643DC" w:rsidP="003C04F2">
            <w:pPr>
              <w:autoSpaceDE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Experiência Profissional (6.5.3)</w:t>
            </w:r>
          </w:p>
        </w:tc>
        <w:tc>
          <w:tcPr>
            <w:tcW w:w="1370" w:type="dxa"/>
            <w:shd w:val="clear" w:color="auto" w:fill="808080"/>
          </w:tcPr>
          <w:p w14:paraId="2A8EB5F3" w14:textId="77777777" w:rsidR="00B643DC" w:rsidRPr="00497ED6" w:rsidRDefault="00B643DC" w:rsidP="003C04F2">
            <w:pPr>
              <w:autoSpaceDE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6" w:type="dxa"/>
            <w:shd w:val="clear" w:color="auto" w:fill="808080"/>
          </w:tcPr>
          <w:p w14:paraId="3FE7015F" w14:textId="649DCE45" w:rsidR="00B643DC" w:rsidRPr="00497ED6" w:rsidRDefault="003023A4" w:rsidP="003C04F2">
            <w:pPr>
              <w:autoSpaceDE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  <w:r w:rsidR="00B643D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B643DC" w:rsidRPr="00497ED6" w14:paraId="00A03463" w14:textId="77777777" w:rsidTr="003C04F2">
        <w:tc>
          <w:tcPr>
            <w:tcW w:w="534" w:type="dxa"/>
            <w:shd w:val="clear" w:color="auto" w:fill="auto"/>
          </w:tcPr>
          <w:p w14:paraId="6EA008E5" w14:textId="77777777" w:rsidR="00B643DC" w:rsidRPr="00497ED6" w:rsidRDefault="00B643DC" w:rsidP="003C04F2">
            <w:pPr>
              <w:autoSpaceDE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ED6">
              <w:rPr>
                <w:rFonts w:ascii="Times New Roman" w:eastAsia="Calibri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6237" w:type="dxa"/>
            <w:shd w:val="clear" w:color="auto" w:fill="auto"/>
          </w:tcPr>
          <w:p w14:paraId="0C821B0D" w14:textId="10E7B0BB" w:rsidR="00B643DC" w:rsidRPr="00497ED6" w:rsidRDefault="00B643DC" w:rsidP="00DA6DD2">
            <w:pPr>
              <w:autoSpaceDE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ED6">
              <w:rPr>
                <w:rFonts w:ascii="Times New Roman" w:eastAsia="Calibri" w:hAnsi="Times New Roman" w:cs="Times New Roman"/>
                <w:sz w:val="24"/>
                <w:szCs w:val="24"/>
              </w:rPr>
              <w:t>Experiência profissional no cargo pretendido</w:t>
            </w:r>
            <w:r w:rsidR="00DA6D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realizado </w:t>
            </w:r>
            <w:r w:rsidRPr="00497ED6">
              <w:rPr>
                <w:rFonts w:ascii="Times New Roman" w:eastAsia="Calibri" w:hAnsi="Times New Roman" w:cs="Times New Roman"/>
                <w:sz w:val="24"/>
                <w:szCs w:val="24"/>
              </w:rPr>
              <w:t>em órgão público, permitindo-se pontuar período inferior a um ano de forma proporcional.</w:t>
            </w:r>
          </w:p>
        </w:tc>
        <w:tc>
          <w:tcPr>
            <w:tcW w:w="1370" w:type="dxa"/>
            <w:shd w:val="clear" w:color="auto" w:fill="auto"/>
          </w:tcPr>
          <w:p w14:paraId="76547DE3" w14:textId="77777777" w:rsidR="00B643DC" w:rsidRPr="00497ED6" w:rsidRDefault="00B643DC" w:rsidP="003C04F2">
            <w:pPr>
              <w:autoSpaceDE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ED6">
              <w:rPr>
                <w:rFonts w:ascii="Times New Roman" w:eastAsia="Calibri" w:hAnsi="Times New Roman" w:cs="Times New Roman"/>
                <w:sz w:val="24"/>
                <w:szCs w:val="24"/>
              </w:rPr>
              <w:t>10 por ano</w:t>
            </w:r>
          </w:p>
        </w:tc>
        <w:tc>
          <w:tcPr>
            <w:tcW w:w="1296" w:type="dxa"/>
            <w:shd w:val="clear" w:color="auto" w:fill="auto"/>
          </w:tcPr>
          <w:p w14:paraId="226E6833" w14:textId="77777777" w:rsidR="00B643DC" w:rsidRPr="00497ED6" w:rsidRDefault="00B643DC" w:rsidP="003C04F2">
            <w:pPr>
              <w:autoSpaceDE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643DC" w:rsidRPr="00497ED6" w14:paraId="16A7E6BD" w14:textId="77777777" w:rsidTr="003C04F2">
        <w:tc>
          <w:tcPr>
            <w:tcW w:w="534" w:type="dxa"/>
            <w:shd w:val="clear" w:color="auto" w:fill="auto"/>
          </w:tcPr>
          <w:p w14:paraId="1D0674DC" w14:textId="77777777" w:rsidR="00B643DC" w:rsidRPr="00497ED6" w:rsidRDefault="00B643DC" w:rsidP="003C04F2">
            <w:pPr>
              <w:autoSpaceDE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ED6">
              <w:rPr>
                <w:rFonts w:ascii="Times New Roman" w:eastAsia="Calibri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6237" w:type="dxa"/>
            <w:shd w:val="clear" w:color="auto" w:fill="auto"/>
          </w:tcPr>
          <w:p w14:paraId="1BBDECEC" w14:textId="29696470" w:rsidR="00B643DC" w:rsidRPr="00497ED6" w:rsidRDefault="00B643DC" w:rsidP="001542B7">
            <w:pPr>
              <w:autoSpaceDE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ED6">
              <w:rPr>
                <w:rFonts w:ascii="Times New Roman" w:eastAsia="Calibri" w:hAnsi="Times New Roman" w:cs="Times New Roman"/>
                <w:sz w:val="24"/>
                <w:szCs w:val="24"/>
              </w:rPr>
              <w:t>Experiência p</w:t>
            </w:r>
            <w:r w:rsidR="00DA6DD2">
              <w:rPr>
                <w:rFonts w:ascii="Times New Roman" w:eastAsia="Calibri" w:hAnsi="Times New Roman" w:cs="Times New Roman"/>
                <w:sz w:val="24"/>
                <w:szCs w:val="24"/>
              </w:rPr>
              <w:t>rofissional no cargo pretendido e/ou cargo similar,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542B7">
              <w:rPr>
                <w:rFonts w:ascii="Times New Roman" w:eastAsia="Calibri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ealizado em entidade privada</w:t>
            </w:r>
            <w:r w:rsidRPr="00497E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permitindo-se pontuar período inferior a um ano de forma proporcional. </w:t>
            </w:r>
          </w:p>
        </w:tc>
        <w:tc>
          <w:tcPr>
            <w:tcW w:w="1370" w:type="dxa"/>
            <w:shd w:val="clear" w:color="auto" w:fill="auto"/>
          </w:tcPr>
          <w:p w14:paraId="6036E646" w14:textId="77777777" w:rsidR="00B643DC" w:rsidRPr="00497ED6" w:rsidRDefault="00B643DC" w:rsidP="003C04F2">
            <w:pPr>
              <w:autoSpaceDE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Pr="00497E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por ano</w:t>
            </w:r>
          </w:p>
        </w:tc>
        <w:tc>
          <w:tcPr>
            <w:tcW w:w="1296" w:type="dxa"/>
            <w:shd w:val="clear" w:color="auto" w:fill="auto"/>
          </w:tcPr>
          <w:p w14:paraId="352CE708" w14:textId="77777777" w:rsidR="00B643DC" w:rsidRPr="00497ED6" w:rsidRDefault="00B643DC" w:rsidP="003C04F2">
            <w:pPr>
              <w:autoSpaceDE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643DC" w:rsidRPr="00497ED6" w14:paraId="12E471F3" w14:textId="77777777" w:rsidTr="003C04F2">
        <w:tc>
          <w:tcPr>
            <w:tcW w:w="534" w:type="dxa"/>
            <w:shd w:val="clear" w:color="auto" w:fill="808080"/>
          </w:tcPr>
          <w:p w14:paraId="424BA96A" w14:textId="77777777" w:rsidR="00B643DC" w:rsidRPr="00497ED6" w:rsidRDefault="00B643DC" w:rsidP="003C04F2">
            <w:pPr>
              <w:autoSpaceDE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808080"/>
          </w:tcPr>
          <w:p w14:paraId="6BAF2FA8" w14:textId="77777777" w:rsidR="00B643DC" w:rsidRPr="00497ED6" w:rsidRDefault="00B643DC" w:rsidP="003C04F2">
            <w:pPr>
              <w:autoSpaceDE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97E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TOTAL GERAL DE PONTOS</w:t>
            </w:r>
          </w:p>
        </w:tc>
        <w:tc>
          <w:tcPr>
            <w:tcW w:w="2666" w:type="dxa"/>
            <w:gridSpan w:val="2"/>
            <w:shd w:val="clear" w:color="auto" w:fill="808080"/>
          </w:tcPr>
          <w:p w14:paraId="3AC42C4E" w14:textId="77777777" w:rsidR="00B643DC" w:rsidRPr="00497ED6" w:rsidRDefault="00B643DC" w:rsidP="003C04F2">
            <w:pPr>
              <w:autoSpaceDE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97E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</w:t>
            </w:r>
          </w:p>
        </w:tc>
      </w:tr>
    </w:tbl>
    <w:p w14:paraId="22B1D751" w14:textId="60F420F0" w:rsidR="00B643DC" w:rsidRDefault="00B643DC" w:rsidP="000F4E8B">
      <w:pPr>
        <w:shd w:val="clear" w:color="auto" w:fill="FFFFFF" w:themeFill="background1"/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0A070BB" w14:textId="77777777" w:rsidR="00B643DC" w:rsidRDefault="00B643DC" w:rsidP="000F4E8B">
      <w:pPr>
        <w:shd w:val="clear" w:color="auto" w:fill="FFFFFF" w:themeFill="background1"/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CF66EF0" w14:textId="77F0E2B5" w:rsidR="003952A5" w:rsidRDefault="00497ED6" w:rsidP="000F4E8B">
      <w:pPr>
        <w:shd w:val="clear" w:color="auto" w:fill="FFFFFF" w:themeFill="background1"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52A5">
        <w:rPr>
          <w:rFonts w:ascii="Times New Roman" w:eastAsia="Calibri" w:hAnsi="Times New Roman" w:cs="Times New Roman"/>
          <w:b/>
          <w:sz w:val="24"/>
          <w:szCs w:val="24"/>
        </w:rPr>
        <w:t>II</w:t>
      </w:r>
      <w:r w:rsidR="0025464B" w:rsidRPr="003952A5">
        <w:rPr>
          <w:rFonts w:ascii="Times New Roman" w:eastAsia="Calibri" w:hAnsi="Times New Roman" w:cs="Times New Roman"/>
          <w:b/>
          <w:sz w:val="24"/>
          <w:szCs w:val="24"/>
        </w:rPr>
        <w:t>I</w:t>
      </w:r>
      <w:r w:rsidRPr="003952A5">
        <w:rPr>
          <w:rFonts w:ascii="Times New Roman" w:eastAsia="Calibri" w:hAnsi="Times New Roman" w:cs="Times New Roman"/>
          <w:b/>
          <w:sz w:val="24"/>
          <w:szCs w:val="24"/>
        </w:rPr>
        <w:t xml:space="preserve"> -</w:t>
      </w:r>
      <w:r w:rsidRPr="00497ED6">
        <w:rPr>
          <w:rFonts w:ascii="Times New Roman" w:eastAsia="Calibri" w:hAnsi="Times New Roman" w:cs="Times New Roman"/>
          <w:sz w:val="24"/>
          <w:szCs w:val="24"/>
        </w:rPr>
        <w:t xml:space="preserve"> No caso de empate verificado após o cumprimento da ordem de classificação do </w:t>
      </w:r>
      <w:r w:rsidRPr="00A3130A">
        <w:rPr>
          <w:rFonts w:ascii="Times New Roman" w:eastAsia="Calibri" w:hAnsi="Times New Roman" w:cs="Times New Roman"/>
          <w:sz w:val="24"/>
          <w:szCs w:val="24"/>
        </w:rPr>
        <w:t>inciso I,</w:t>
      </w:r>
      <w:r w:rsidRPr="00497ED6">
        <w:rPr>
          <w:rFonts w:ascii="Times New Roman" w:eastAsia="Calibri" w:hAnsi="Times New Roman" w:cs="Times New Roman"/>
          <w:sz w:val="24"/>
          <w:szCs w:val="24"/>
        </w:rPr>
        <w:t xml:space="preserve"> a classificação dos inscritos empatados </w:t>
      </w:r>
      <w:r w:rsidR="002D316E">
        <w:rPr>
          <w:rFonts w:ascii="Times New Roman" w:eastAsia="Calibri" w:hAnsi="Times New Roman" w:cs="Times New Roman"/>
          <w:sz w:val="24"/>
          <w:szCs w:val="24"/>
        </w:rPr>
        <w:t>será obtida por sorteio público em data e horário agendado.</w:t>
      </w:r>
      <w:r w:rsidR="003952A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0F9BA40B" w14:textId="027E28F8" w:rsidR="00497ED6" w:rsidRDefault="00497ED6" w:rsidP="007E2126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52A5">
        <w:rPr>
          <w:rFonts w:ascii="Times New Roman" w:eastAsia="Calibri" w:hAnsi="Times New Roman" w:cs="Times New Roman"/>
          <w:b/>
          <w:sz w:val="24"/>
          <w:szCs w:val="24"/>
        </w:rPr>
        <w:t>6.3</w:t>
      </w:r>
      <w:r w:rsidRPr="00497ED6">
        <w:rPr>
          <w:rFonts w:ascii="Times New Roman" w:eastAsia="Calibri" w:hAnsi="Times New Roman" w:cs="Times New Roman"/>
          <w:sz w:val="24"/>
          <w:szCs w:val="24"/>
        </w:rPr>
        <w:t xml:space="preserve"> A escolaridade exigida para o desempenho da funçã</w:t>
      </w:r>
      <w:r>
        <w:rPr>
          <w:rFonts w:ascii="Times New Roman" w:eastAsia="Calibri" w:hAnsi="Times New Roman" w:cs="Times New Roman"/>
          <w:sz w:val="24"/>
          <w:szCs w:val="24"/>
        </w:rPr>
        <w:t>o não será objeto de avaliação.</w:t>
      </w:r>
    </w:p>
    <w:p w14:paraId="2006CA19" w14:textId="4DC52543" w:rsidR="00497ED6" w:rsidRPr="00497ED6" w:rsidRDefault="00497ED6" w:rsidP="007E2126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52A5">
        <w:rPr>
          <w:rFonts w:ascii="Times New Roman" w:eastAsia="Calibri" w:hAnsi="Times New Roman" w:cs="Times New Roman"/>
          <w:b/>
          <w:sz w:val="24"/>
          <w:szCs w:val="24"/>
        </w:rPr>
        <w:t>6.4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7ED6">
        <w:rPr>
          <w:rFonts w:ascii="Times New Roman" w:eastAsia="Calibri" w:hAnsi="Times New Roman" w:cs="Times New Roman"/>
          <w:sz w:val="24"/>
          <w:szCs w:val="24"/>
        </w:rPr>
        <w:t>Somente serão considerados os títulos expedidos por pessoas jurídicas, de direito público ou privado, que atenderem os critérios definidos neste Edital.</w:t>
      </w:r>
    </w:p>
    <w:p w14:paraId="3F9B0254" w14:textId="51FC7D27" w:rsidR="00497ED6" w:rsidRPr="00497ED6" w:rsidRDefault="00497ED6" w:rsidP="007E2126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52A5">
        <w:rPr>
          <w:rFonts w:ascii="Times New Roman" w:eastAsia="Calibri" w:hAnsi="Times New Roman" w:cs="Times New Roman"/>
          <w:b/>
          <w:sz w:val="24"/>
          <w:szCs w:val="24"/>
        </w:rPr>
        <w:t>6.5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7ED6">
        <w:rPr>
          <w:rFonts w:ascii="Times New Roman" w:eastAsia="Calibri" w:hAnsi="Times New Roman" w:cs="Times New Roman"/>
          <w:sz w:val="24"/>
          <w:szCs w:val="24"/>
        </w:rPr>
        <w:t>A comprovação dos títulos deverá ser feit</w:t>
      </w:r>
      <w:r w:rsidR="003F50FC">
        <w:rPr>
          <w:rFonts w:ascii="Times New Roman" w:eastAsia="Calibri" w:hAnsi="Times New Roman" w:cs="Times New Roman"/>
          <w:sz w:val="24"/>
          <w:szCs w:val="24"/>
        </w:rPr>
        <w:t>a</w:t>
      </w:r>
      <w:r w:rsidRPr="00497ED6">
        <w:rPr>
          <w:rFonts w:ascii="Times New Roman" w:eastAsia="Calibri" w:hAnsi="Times New Roman" w:cs="Times New Roman"/>
          <w:sz w:val="24"/>
          <w:szCs w:val="24"/>
        </w:rPr>
        <w:t xml:space="preserve"> da forma abaixo indicada:</w:t>
      </w:r>
    </w:p>
    <w:p w14:paraId="6E14A033" w14:textId="48588567" w:rsidR="0025464B" w:rsidRDefault="0025464B" w:rsidP="007E2126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52A5">
        <w:rPr>
          <w:rFonts w:ascii="Times New Roman" w:eastAsia="Calibri" w:hAnsi="Times New Roman" w:cs="Times New Roman"/>
          <w:b/>
          <w:sz w:val="24"/>
          <w:szCs w:val="24"/>
        </w:rPr>
        <w:t>6.5.</w:t>
      </w:r>
      <w:r w:rsidR="00B643DC">
        <w:rPr>
          <w:rFonts w:ascii="Times New Roman" w:eastAsia="Calibri" w:hAnsi="Times New Roman" w:cs="Times New Roman"/>
          <w:b/>
          <w:sz w:val="24"/>
          <w:szCs w:val="24"/>
        </w:rPr>
        <w:t>1</w:t>
      </w:r>
      <w:r>
        <w:rPr>
          <w:rFonts w:ascii="Times New Roman" w:eastAsia="Calibri" w:hAnsi="Times New Roman" w:cs="Times New Roman"/>
          <w:sz w:val="24"/>
          <w:szCs w:val="24"/>
        </w:rPr>
        <w:t xml:space="preserve"> Cursos, capacitações e/ou treinamentos </w:t>
      </w:r>
      <w:r w:rsidR="006B3A29">
        <w:rPr>
          <w:rFonts w:ascii="Times New Roman" w:eastAsia="Calibri" w:hAnsi="Times New Roman" w:cs="Times New Roman"/>
          <w:sz w:val="24"/>
          <w:szCs w:val="24"/>
        </w:rPr>
        <w:t>atinentes ao cargo de Farmacêutico Bioquímico</w:t>
      </w:r>
      <w:r w:rsidR="0003055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 xml:space="preserve">comprovados através de Certificados de Conclusão contendo a data de </w:t>
      </w:r>
      <w:r w:rsidR="002D316E">
        <w:rPr>
          <w:rFonts w:ascii="Times New Roman" w:eastAsia="Calibri" w:hAnsi="Times New Roman" w:cs="Times New Roman"/>
          <w:sz w:val="24"/>
          <w:szCs w:val="24"/>
        </w:rPr>
        <w:t>conclusão</w:t>
      </w:r>
      <w:r>
        <w:rPr>
          <w:rFonts w:ascii="Times New Roman" w:eastAsia="Calibri" w:hAnsi="Times New Roman" w:cs="Times New Roman"/>
          <w:sz w:val="24"/>
          <w:szCs w:val="24"/>
        </w:rPr>
        <w:t>, a carga horária, o conteúdo desenvolvido, a assinatura do responsável e o registro do órgão expedidor (quando se tratar de documento impresso de páginas eletrônicas, o certificado deverá conter, ainda, o código de verificação de autenticidade, sem o qual o documento não será analisado pela Comissão, re</w:t>
      </w:r>
      <w:r w:rsidR="00EA4E3D">
        <w:rPr>
          <w:rFonts w:ascii="Times New Roman" w:eastAsia="Calibri" w:hAnsi="Times New Roman" w:cs="Times New Roman"/>
          <w:sz w:val="24"/>
          <w:szCs w:val="24"/>
        </w:rPr>
        <w:t>alizados</w:t>
      </w:r>
      <w:r>
        <w:rPr>
          <w:rFonts w:ascii="Times New Roman" w:eastAsia="Calibri" w:hAnsi="Times New Roman" w:cs="Times New Roman"/>
          <w:sz w:val="24"/>
          <w:szCs w:val="24"/>
        </w:rPr>
        <w:t xml:space="preserve"> dentro dos últimos 05 anos, a contar da publicação do edital.</w:t>
      </w:r>
    </w:p>
    <w:p w14:paraId="6A4DB7BA" w14:textId="3A5EA996" w:rsidR="00EA4E3D" w:rsidRPr="00497ED6" w:rsidRDefault="00EA4E3D" w:rsidP="007E2126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52A5">
        <w:rPr>
          <w:rFonts w:ascii="Times New Roman" w:eastAsia="Calibri" w:hAnsi="Times New Roman" w:cs="Times New Roman"/>
          <w:b/>
          <w:sz w:val="24"/>
          <w:szCs w:val="24"/>
        </w:rPr>
        <w:t>6.5.</w:t>
      </w:r>
      <w:r w:rsidR="00B643DC">
        <w:rPr>
          <w:rFonts w:ascii="Times New Roman" w:eastAsia="Calibri" w:hAnsi="Times New Roman" w:cs="Times New Roman"/>
          <w:b/>
          <w:sz w:val="24"/>
          <w:szCs w:val="24"/>
        </w:rPr>
        <w:t>2</w:t>
      </w:r>
      <w:r>
        <w:rPr>
          <w:rFonts w:ascii="Times New Roman" w:eastAsia="Calibri" w:hAnsi="Times New Roman" w:cs="Times New Roman"/>
          <w:sz w:val="24"/>
          <w:szCs w:val="24"/>
        </w:rPr>
        <w:t xml:space="preserve"> Comprovação de experiência profissional </w:t>
      </w:r>
      <w:r w:rsidR="006B3A29">
        <w:rPr>
          <w:rFonts w:ascii="Times New Roman" w:eastAsia="Calibri" w:hAnsi="Times New Roman" w:cs="Times New Roman"/>
          <w:sz w:val="24"/>
          <w:szCs w:val="24"/>
        </w:rPr>
        <w:t xml:space="preserve">no cargo pretendido, </w:t>
      </w:r>
      <w:r>
        <w:rPr>
          <w:rFonts w:ascii="Times New Roman" w:eastAsia="Calibri" w:hAnsi="Times New Roman" w:cs="Times New Roman"/>
          <w:sz w:val="24"/>
          <w:szCs w:val="24"/>
        </w:rPr>
        <w:t xml:space="preserve">de caráter exclusivamente classificatório, através de </w:t>
      </w:r>
      <w:r w:rsidR="00322510">
        <w:rPr>
          <w:rFonts w:ascii="Times New Roman" w:eastAsia="Calibri" w:hAnsi="Times New Roman" w:cs="Times New Roman"/>
          <w:sz w:val="24"/>
          <w:szCs w:val="24"/>
        </w:rPr>
        <w:t>registro na CTPS – Carteira de T</w:t>
      </w:r>
      <w:r>
        <w:rPr>
          <w:rFonts w:ascii="Times New Roman" w:eastAsia="Calibri" w:hAnsi="Times New Roman" w:cs="Times New Roman"/>
          <w:sz w:val="24"/>
          <w:szCs w:val="24"/>
        </w:rPr>
        <w:t>rabalho e Previdência Social, c</w:t>
      </w:r>
      <w:r w:rsidR="00322510">
        <w:rPr>
          <w:rFonts w:ascii="Times New Roman" w:eastAsia="Calibri" w:hAnsi="Times New Roman" w:cs="Times New Roman"/>
          <w:sz w:val="24"/>
          <w:szCs w:val="24"/>
        </w:rPr>
        <w:t>ontrato, declaração e/ou certidão.</w:t>
      </w:r>
    </w:p>
    <w:p w14:paraId="529A8535" w14:textId="0B15EC73" w:rsidR="000925A1" w:rsidRDefault="0032103C" w:rsidP="007E21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52A5">
        <w:rPr>
          <w:rFonts w:ascii="Times New Roman" w:hAnsi="Times New Roman" w:cs="Times New Roman"/>
          <w:b/>
          <w:sz w:val="24"/>
          <w:szCs w:val="24"/>
        </w:rPr>
        <w:t>6.6</w:t>
      </w:r>
      <w:r>
        <w:rPr>
          <w:rFonts w:ascii="Times New Roman" w:hAnsi="Times New Roman" w:cs="Times New Roman"/>
          <w:sz w:val="24"/>
          <w:szCs w:val="24"/>
        </w:rPr>
        <w:t xml:space="preserve"> Não serão avaliados documentos que comprovem a participação em semana acadêmica, palestras, monitorias e estágios, ou sem especificação de carga horária, </w:t>
      </w:r>
      <w:r w:rsidRPr="008274DB">
        <w:rPr>
          <w:rFonts w:ascii="Times New Roman" w:hAnsi="Times New Roman" w:cs="Times New Roman"/>
          <w:sz w:val="24"/>
          <w:szCs w:val="24"/>
        </w:rPr>
        <w:t>assim como de atividades de extensão.</w:t>
      </w:r>
    </w:p>
    <w:p w14:paraId="31D229B9" w14:textId="69961FFD" w:rsidR="0032103C" w:rsidRDefault="0032103C" w:rsidP="007E21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52A5">
        <w:rPr>
          <w:rFonts w:ascii="Times New Roman" w:hAnsi="Times New Roman" w:cs="Times New Roman"/>
          <w:b/>
          <w:sz w:val="24"/>
          <w:szCs w:val="24"/>
        </w:rPr>
        <w:t>6.7</w:t>
      </w:r>
      <w:r>
        <w:rPr>
          <w:rFonts w:ascii="Times New Roman" w:hAnsi="Times New Roman" w:cs="Times New Roman"/>
          <w:sz w:val="24"/>
          <w:szCs w:val="24"/>
        </w:rPr>
        <w:t xml:space="preserve"> O</w:t>
      </w:r>
      <w:r w:rsidR="003952A5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certificados serão valorizados individualmente, e sua pontuação somada para obtenção da nota, observando os limites da Tabela.</w:t>
      </w:r>
    </w:p>
    <w:p w14:paraId="1FAC5CC0" w14:textId="029AB37E" w:rsidR="0032103C" w:rsidRDefault="0032103C" w:rsidP="007E21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52A5">
        <w:rPr>
          <w:rFonts w:ascii="Times New Roman" w:hAnsi="Times New Roman" w:cs="Times New Roman"/>
          <w:b/>
          <w:sz w:val="24"/>
          <w:szCs w:val="24"/>
        </w:rPr>
        <w:t>6.8</w:t>
      </w:r>
      <w:r w:rsidR="003952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Não serão considerados títulos apresentados fora do prazo de inscrições, ou de forma diferente à estabelecidas neste Edital, nem serão anexados títulos após o fechamento do envelope junto com a inscrição.</w:t>
      </w:r>
    </w:p>
    <w:p w14:paraId="03E4A266" w14:textId="77777777" w:rsidR="003F50FC" w:rsidRDefault="003F50FC" w:rsidP="007E21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2B1027" w14:textId="77777777" w:rsidR="007E2126" w:rsidRDefault="007E2126" w:rsidP="007E21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5F3C4E" w14:textId="10BC7762" w:rsidR="0032103C" w:rsidRPr="003952A5" w:rsidRDefault="0032103C" w:rsidP="007E21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52A5">
        <w:rPr>
          <w:rFonts w:ascii="Times New Roman" w:hAnsi="Times New Roman" w:cs="Times New Roman"/>
          <w:b/>
          <w:sz w:val="24"/>
          <w:szCs w:val="24"/>
        </w:rPr>
        <w:t>7</w:t>
      </w:r>
      <w:r w:rsidR="003952A5" w:rsidRPr="003952A5">
        <w:rPr>
          <w:rFonts w:ascii="Times New Roman" w:hAnsi="Times New Roman" w:cs="Times New Roman"/>
          <w:b/>
          <w:sz w:val="24"/>
          <w:szCs w:val="24"/>
        </w:rPr>
        <w:t>.</w:t>
      </w:r>
      <w:r w:rsidRPr="003952A5">
        <w:rPr>
          <w:rFonts w:ascii="Times New Roman" w:hAnsi="Times New Roman" w:cs="Times New Roman"/>
          <w:b/>
          <w:sz w:val="24"/>
          <w:szCs w:val="24"/>
        </w:rPr>
        <w:t xml:space="preserve"> ANÁLISE DOS DOCUMENTOS E DIVULGAÇÃO DO RESULTADO PRELIMINAR</w:t>
      </w:r>
    </w:p>
    <w:p w14:paraId="261F01A1" w14:textId="16E8B830" w:rsidR="0032103C" w:rsidRDefault="0032103C" w:rsidP="007E21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52A5">
        <w:rPr>
          <w:rFonts w:ascii="Times New Roman" w:hAnsi="Times New Roman" w:cs="Times New Roman"/>
          <w:b/>
          <w:sz w:val="24"/>
          <w:szCs w:val="24"/>
        </w:rPr>
        <w:t>7.1</w:t>
      </w:r>
      <w:r>
        <w:rPr>
          <w:rFonts w:ascii="Times New Roman" w:hAnsi="Times New Roman" w:cs="Times New Roman"/>
          <w:sz w:val="24"/>
          <w:szCs w:val="24"/>
        </w:rPr>
        <w:t xml:space="preserve"> No prazo estabelecido no cronograma, a Comissão deverá proceder à análise dos documentos entregues na ocasião da inscrição.</w:t>
      </w:r>
    </w:p>
    <w:p w14:paraId="78EECCB8" w14:textId="3A456554" w:rsidR="0032103C" w:rsidRDefault="0032103C" w:rsidP="007E21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52A5">
        <w:rPr>
          <w:rFonts w:ascii="Times New Roman" w:hAnsi="Times New Roman" w:cs="Times New Roman"/>
          <w:b/>
          <w:sz w:val="24"/>
          <w:szCs w:val="24"/>
        </w:rPr>
        <w:t>7.1.1</w:t>
      </w:r>
      <w:r>
        <w:rPr>
          <w:rFonts w:ascii="Times New Roman" w:hAnsi="Times New Roman" w:cs="Times New Roman"/>
          <w:sz w:val="24"/>
          <w:szCs w:val="24"/>
        </w:rPr>
        <w:t xml:space="preserve"> Não serão computados os títulos que excederem os valores máximos de cada quesito, expressos na Tabela de Pontuação dos títulos, constante </w:t>
      </w:r>
      <w:r w:rsidRPr="00620ACA">
        <w:rPr>
          <w:rFonts w:ascii="Times New Roman" w:hAnsi="Times New Roman" w:cs="Times New Roman"/>
          <w:sz w:val="24"/>
          <w:szCs w:val="24"/>
        </w:rPr>
        <w:t>do item 6.2, deste Edital.</w:t>
      </w:r>
    </w:p>
    <w:p w14:paraId="134D21E2" w14:textId="202EB731" w:rsidR="0032103C" w:rsidRDefault="0032103C" w:rsidP="007E21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52A5">
        <w:rPr>
          <w:rFonts w:ascii="Times New Roman" w:hAnsi="Times New Roman" w:cs="Times New Roman"/>
          <w:b/>
          <w:sz w:val="24"/>
          <w:szCs w:val="24"/>
        </w:rPr>
        <w:t>7.1.2</w:t>
      </w:r>
      <w:r>
        <w:rPr>
          <w:rFonts w:ascii="Times New Roman" w:hAnsi="Times New Roman" w:cs="Times New Roman"/>
          <w:sz w:val="24"/>
          <w:szCs w:val="24"/>
        </w:rPr>
        <w:t xml:space="preserve"> Os documentos que não estiverem de acordo com os critérios estabelecidos neste Edital, ainda que entregues, não serão considerados.</w:t>
      </w:r>
    </w:p>
    <w:p w14:paraId="3B369AE2" w14:textId="4C603D57" w:rsidR="0032103C" w:rsidRDefault="0032103C" w:rsidP="007E21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52A5">
        <w:rPr>
          <w:rFonts w:ascii="Times New Roman" w:hAnsi="Times New Roman" w:cs="Times New Roman"/>
          <w:b/>
          <w:sz w:val="24"/>
          <w:szCs w:val="24"/>
        </w:rPr>
        <w:t>7.1.3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6964">
        <w:rPr>
          <w:rFonts w:ascii="Times New Roman" w:hAnsi="Times New Roman" w:cs="Times New Roman"/>
          <w:sz w:val="24"/>
          <w:szCs w:val="24"/>
        </w:rPr>
        <w:t>Não serão pontuados documentos que sirvam de requisitos à contratação.</w:t>
      </w:r>
    </w:p>
    <w:p w14:paraId="2054D5FF" w14:textId="231E0148" w:rsidR="00396964" w:rsidRDefault="00396964" w:rsidP="007E21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52A5">
        <w:rPr>
          <w:rFonts w:ascii="Times New Roman" w:hAnsi="Times New Roman" w:cs="Times New Roman"/>
          <w:b/>
          <w:sz w:val="24"/>
          <w:szCs w:val="24"/>
        </w:rPr>
        <w:t>7.1.4</w:t>
      </w:r>
      <w:r>
        <w:rPr>
          <w:rFonts w:ascii="Times New Roman" w:hAnsi="Times New Roman" w:cs="Times New Roman"/>
          <w:sz w:val="24"/>
          <w:szCs w:val="24"/>
        </w:rPr>
        <w:t xml:space="preserve"> Nenhum título receberá dupla valoração.</w:t>
      </w:r>
    </w:p>
    <w:p w14:paraId="5123F65B" w14:textId="59BA4DB0" w:rsidR="00396964" w:rsidRDefault="00396964" w:rsidP="007E21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52A5">
        <w:rPr>
          <w:rFonts w:ascii="Times New Roman" w:hAnsi="Times New Roman" w:cs="Times New Roman"/>
          <w:b/>
          <w:sz w:val="24"/>
          <w:szCs w:val="24"/>
        </w:rPr>
        <w:t>7.2</w:t>
      </w:r>
      <w:r>
        <w:rPr>
          <w:rFonts w:ascii="Times New Roman" w:hAnsi="Times New Roman" w:cs="Times New Roman"/>
          <w:sz w:val="24"/>
          <w:szCs w:val="24"/>
        </w:rPr>
        <w:t xml:space="preserve"> Os casos omissos serão resolvidos pela Comissão Coordenadora deste PSS.</w:t>
      </w:r>
    </w:p>
    <w:p w14:paraId="5B434ECC" w14:textId="650FD7CF" w:rsidR="00396964" w:rsidRDefault="00396964" w:rsidP="007E21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52A5">
        <w:rPr>
          <w:rFonts w:ascii="Times New Roman" w:hAnsi="Times New Roman" w:cs="Times New Roman"/>
          <w:b/>
          <w:sz w:val="24"/>
          <w:szCs w:val="24"/>
        </w:rPr>
        <w:t>7.3</w:t>
      </w:r>
      <w:r>
        <w:rPr>
          <w:rFonts w:ascii="Times New Roman" w:hAnsi="Times New Roman" w:cs="Times New Roman"/>
          <w:sz w:val="24"/>
          <w:szCs w:val="24"/>
        </w:rPr>
        <w:t xml:space="preserve"> Ultimada a identificação dos candidatos e a totalização das notas, o resultado preliminar será publicado no painel de publicações oficiais da Prefeitura Municipal e no site </w:t>
      </w:r>
      <w:hyperlink r:id="rId8" w:history="1">
        <w:r w:rsidR="00B643DC" w:rsidRPr="00A97B54">
          <w:rPr>
            <w:rStyle w:val="Hyperlink"/>
            <w:rFonts w:ascii="Times New Roman" w:hAnsi="Times New Roman" w:cs="Times New Roman"/>
            <w:sz w:val="24"/>
            <w:szCs w:val="24"/>
          </w:rPr>
          <w:t>www.campinasdosul.rs.gov.br</w:t>
        </w:r>
      </w:hyperlink>
      <w:r>
        <w:rPr>
          <w:rFonts w:ascii="Times New Roman" w:hAnsi="Times New Roman" w:cs="Times New Roman"/>
          <w:sz w:val="24"/>
          <w:szCs w:val="24"/>
        </w:rPr>
        <w:t>, contendo a pontuação atribuída aos títulos apresentados, abrindo-se o prazo para os candidatos apresentarem recursos, nos termos estabelecidos neste edital.</w:t>
      </w:r>
    </w:p>
    <w:p w14:paraId="694DE839" w14:textId="77777777" w:rsidR="00396964" w:rsidRDefault="00396964" w:rsidP="007E21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8AB4E2" w14:textId="1E2B5D27" w:rsidR="00396964" w:rsidRPr="003952A5" w:rsidRDefault="00396964" w:rsidP="007E21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52A5">
        <w:rPr>
          <w:rFonts w:ascii="Times New Roman" w:hAnsi="Times New Roman" w:cs="Times New Roman"/>
          <w:b/>
          <w:sz w:val="24"/>
          <w:szCs w:val="24"/>
        </w:rPr>
        <w:t>8</w:t>
      </w:r>
      <w:r w:rsidR="003952A5" w:rsidRPr="003952A5">
        <w:rPr>
          <w:rFonts w:ascii="Times New Roman" w:hAnsi="Times New Roman" w:cs="Times New Roman"/>
          <w:b/>
          <w:sz w:val="24"/>
          <w:szCs w:val="24"/>
        </w:rPr>
        <w:t>.</w:t>
      </w:r>
      <w:r w:rsidRPr="003952A5">
        <w:rPr>
          <w:rFonts w:ascii="Times New Roman" w:hAnsi="Times New Roman" w:cs="Times New Roman"/>
          <w:b/>
          <w:sz w:val="24"/>
          <w:szCs w:val="24"/>
        </w:rPr>
        <w:t xml:space="preserve"> RECURSOS</w:t>
      </w:r>
    </w:p>
    <w:p w14:paraId="6B239228" w14:textId="0460EEEE" w:rsidR="00396964" w:rsidRDefault="00396964" w:rsidP="007E21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52A5">
        <w:rPr>
          <w:rFonts w:ascii="Times New Roman" w:hAnsi="Times New Roman" w:cs="Times New Roman"/>
          <w:b/>
          <w:sz w:val="24"/>
          <w:szCs w:val="24"/>
        </w:rPr>
        <w:t>8.1</w:t>
      </w:r>
      <w:r>
        <w:rPr>
          <w:rFonts w:ascii="Times New Roman" w:hAnsi="Times New Roman" w:cs="Times New Roman"/>
          <w:sz w:val="24"/>
          <w:szCs w:val="24"/>
        </w:rPr>
        <w:t xml:space="preserve"> Da classificação preliminar dos candidatos é cabível recurso endereçado ao Departamento Pessoal, uma única vez, no prazo estabelecido no presente edital.</w:t>
      </w:r>
    </w:p>
    <w:p w14:paraId="690E3729" w14:textId="2A23C2F7" w:rsidR="00396964" w:rsidRDefault="00396964" w:rsidP="007E21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52A5">
        <w:rPr>
          <w:rFonts w:ascii="Times New Roman" w:hAnsi="Times New Roman" w:cs="Times New Roman"/>
          <w:b/>
          <w:sz w:val="24"/>
          <w:szCs w:val="24"/>
        </w:rPr>
        <w:t>8.1.1</w:t>
      </w:r>
      <w:r>
        <w:rPr>
          <w:rFonts w:ascii="Times New Roman" w:hAnsi="Times New Roman" w:cs="Times New Roman"/>
          <w:sz w:val="24"/>
          <w:szCs w:val="24"/>
        </w:rPr>
        <w:t xml:space="preserve"> O recurso deverá conter a perfeita identificação do recorrente e as razões do pedido recursal.</w:t>
      </w:r>
    </w:p>
    <w:p w14:paraId="38FB4DE8" w14:textId="7D83EB8D" w:rsidR="00396964" w:rsidRDefault="00396964" w:rsidP="007E21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52A5">
        <w:rPr>
          <w:rFonts w:ascii="Times New Roman" w:hAnsi="Times New Roman" w:cs="Times New Roman"/>
          <w:b/>
          <w:sz w:val="24"/>
          <w:szCs w:val="24"/>
        </w:rPr>
        <w:t>8.1.2</w:t>
      </w:r>
      <w:r>
        <w:rPr>
          <w:rFonts w:ascii="Times New Roman" w:hAnsi="Times New Roman" w:cs="Times New Roman"/>
          <w:sz w:val="24"/>
          <w:szCs w:val="24"/>
        </w:rPr>
        <w:t xml:space="preserve"> Será possibilitada vista dos currículos e documentos na presença da Comissão, permitindo-se anotações.</w:t>
      </w:r>
    </w:p>
    <w:p w14:paraId="48F07184" w14:textId="2102BCA6" w:rsidR="00396964" w:rsidRDefault="00396964" w:rsidP="007E21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52A5">
        <w:rPr>
          <w:rFonts w:ascii="Times New Roman" w:hAnsi="Times New Roman" w:cs="Times New Roman"/>
          <w:b/>
          <w:sz w:val="24"/>
          <w:szCs w:val="24"/>
        </w:rPr>
        <w:t>8.1.3</w:t>
      </w:r>
      <w:r>
        <w:rPr>
          <w:rFonts w:ascii="Times New Roman" w:hAnsi="Times New Roman" w:cs="Times New Roman"/>
          <w:sz w:val="24"/>
          <w:szCs w:val="24"/>
        </w:rPr>
        <w:t xml:space="preserve"> Havendo a reconsideração da decisão classificatória pela Comissão, o nome do candidato passará a constar no rol de selecionados.</w:t>
      </w:r>
    </w:p>
    <w:p w14:paraId="010C0061" w14:textId="18C97102" w:rsidR="00396964" w:rsidRDefault="00396964" w:rsidP="007E21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52A5">
        <w:rPr>
          <w:rFonts w:ascii="Times New Roman" w:hAnsi="Times New Roman" w:cs="Times New Roman"/>
          <w:b/>
          <w:sz w:val="24"/>
          <w:szCs w:val="24"/>
        </w:rPr>
        <w:t>8.1.4</w:t>
      </w:r>
      <w:r>
        <w:rPr>
          <w:rFonts w:ascii="Times New Roman" w:hAnsi="Times New Roman" w:cs="Times New Roman"/>
          <w:sz w:val="24"/>
          <w:szCs w:val="24"/>
        </w:rPr>
        <w:t xml:space="preserve"> Sendo </w:t>
      </w:r>
      <w:r w:rsidR="00CA3F52">
        <w:rPr>
          <w:rFonts w:ascii="Times New Roman" w:hAnsi="Times New Roman" w:cs="Times New Roman"/>
          <w:sz w:val="24"/>
          <w:szCs w:val="24"/>
        </w:rPr>
        <w:t>mantida a decisão da Comissão, o recurso será encaminhado ao Prefeito Municipal para julgamento, no prazo de um dia, cuja decisão deverá ser motivada.</w:t>
      </w:r>
    </w:p>
    <w:p w14:paraId="03010BB5" w14:textId="5A2AD826" w:rsidR="00CA3F52" w:rsidRDefault="00CA3F52" w:rsidP="007E21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8B308E4" w14:textId="50B94CCD" w:rsidR="00CA3F52" w:rsidRPr="003952A5" w:rsidRDefault="00CA3F52" w:rsidP="007E21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52A5">
        <w:rPr>
          <w:rFonts w:ascii="Times New Roman" w:hAnsi="Times New Roman" w:cs="Times New Roman"/>
          <w:b/>
          <w:sz w:val="24"/>
          <w:szCs w:val="24"/>
        </w:rPr>
        <w:t>9. CRITÉRIOS PARA DESEMPATE</w:t>
      </w:r>
    </w:p>
    <w:p w14:paraId="1AC75BB0" w14:textId="27F70537" w:rsidR="00953AC1" w:rsidRDefault="00CA3F52" w:rsidP="007E2126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52A5">
        <w:rPr>
          <w:rFonts w:ascii="Times New Roman" w:hAnsi="Times New Roman" w:cs="Times New Roman"/>
          <w:b/>
          <w:sz w:val="24"/>
          <w:szCs w:val="24"/>
        </w:rPr>
        <w:t>9.1</w:t>
      </w:r>
      <w:r w:rsidRPr="00953AC1">
        <w:rPr>
          <w:rFonts w:ascii="Times New Roman" w:hAnsi="Times New Roman" w:cs="Times New Roman"/>
          <w:sz w:val="24"/>
          <w:szCs w:val="24"/>
        </w:rPr>
        <w:t xml:space="preserve"> </w:t>
      </w:r>
      <w:r w:rsidR="00953AC1" w:rsidRPr="00953AC1">
        <w:rPr>
          <w:rFonts w:ascii="Times New Roman" w:hAnsi="Times New Roman" w:cs="Times New Roman"/>
          <w:sz w:val="24"/>
          <w:szCs w:val="24"/>
        </w:rPr>
        <w:t>No caso de empate verificado após o cumprimento da ordem de classificação, este será resolvido através de sorteio público, pelo sistema de bingo, em data, hora e local amplamente divulgados.</w:t>
      </w:r>
    </w:p>
    <w:p w14:paraId="7121E417" w14:textId="77777777" w:rsidR="00953AC1" w:rsidRDefault="00953AC1" w:rsidP="007E2126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52A5">
        <w:rPr>
          <w:rFonts w:ascii="Times New Roman" w:hAnsi="Times New Roman" w:cs="Times New Roman"/>
          <w:b/>
          <w:sz w:val="24"/>
          <w:szCs w:val="24"/>
        </w:rPr>
        <w:t>9.2</w:t>
      </w:r>
      <w:r>
        <w:rPr>
          <w:rFonts w:ascii="Times New Roman" w:hAnsi="Times New Roman" w:cs="Times New Roman"/>
          <w:sz w:val="24"/>
          <w:szCs w:val="24"/>
        </w:rPr>
        <w:t xml:space="preserve"> A aplicação do critério de desempate por sorteio, será efetivada após a análise dos recursos e antes da publicação da lista final dos selecionados.</w:t>
      </w:r>
    </w:p>
    <w:p w14:paraId="544E40D6" w14:textId="77777777" w:rsidR="00953AC1" w:rsidRDefault="00953AC1" w:rsidP="007E2126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CBB815" w14:textId="499E2548" w:rsidR="00953AC1" w:rsidRPr="003952A5" w:rsidRDefault="00953AC1" w:rsidP="007E2126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52A5">
        <w:rPr>
          <w:rFonts w:ascii="Times New Roman" w:hAnsi="Times New Roman" w:cs="Times New Roman"/>
          <w:b/>
          <w:sz w:val="24"/>
          <w:szCs w:val="24"/>
        </w:rPr>
        <w:t>10</w:t>
      </w:r>
      <w:r w:rsidR="003952A5" w:rsidRPr="003952A5">
        <w:rPr>
          <w:rFonts w:ascii="Times New Roman" w:hAnsi="Times New Roman" w:cs="Times New Roman"/>
          <w:b/>
          <w:sz w:val="24"/>
          <w:szCs w:val="24"/>
        </w:rPr>
        <w:t>.</w:t>
      </w:r>
      <w:r w:rsidRPr="003952A5">
        <w:rPr>
          <w:rFonts w:ascii="Times New Roman" w:hAnsi="Times New Roman" w:cs="Times New Roman"/>
          <w:b/>
          <w:sz w:val="24"/>
          <w:szCs w:val="24"/>
        </w:rPr>
        <w:t xml:space="preserve"> DIVULGAÇÃO DO RESULTADO FINAL DO PROCESSO SELETIVO SIMPLIFICADO</w:t>
      </w:r>
    </w:p>
    <w:p w14:paraId="4A8FD39D" w14:textId="4B87AA06" w:rsidR="00953AC1" w:rsidRDefault="00953AC1" w:rsidP="007E2126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52A5">
        <w:rPr>
          <w:rFonts w:ascii="Times New Roman" w:hAnsi="Times New Roman" w:cs="Times New Roman"/>
          <w:b/>
          <w:sz w:val="24"/>
          <w:szCs w:val="24"/>
        </w:rPr>
        <w:t>10.1</w:t>
      </w:r>
      <w:r>
        <w:rPr>
          <w:rFonts w:ascii="Times New Roman" w:hAnsi="Times New Roman" w:cs="Times New Roman"/>
          <w:sz w:val="24"/>
          <w:szCs w:val="24"/>
        </w:rPr>
        <w:t xml:space="preserve"> Transcorrido o prazo sem a interposição </w:t>
      </w:r>
      <w:r w:rsidR="005F59FD">
        <w:rPr>
          <w:rFonts w:ascii="Times New Roman" w:hAnsi="Times New Roman" w:cs="Times New Roman"/>
          <w:sz w:val="24"/>
          <w:szCs w:val="24"/>
        </w:rPr>
        <w:t>de recurso ou ultimado o seu julgamento, a Comissão encaminhará o Processo Seletivo Simplificado ao Prefeito Municipal para homologação.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9285B1" w14:textId="47C483BB" w:rsidR="005F59FD" w:rsidRDefault="005F59FD" w:rsidP="007E2126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52A5">
        <w:rPr>
          <w:rFonts w:ascii="Times New Roman" w:hAnsi="Times New Roman" w:cs="Times New Roman"/>
          <w:b/>
          <w:sz w:val="24"/>
          <w:szCs w:val="24"/>
        </w:rPr>
        <w:t>10.2</w:t>
      </w:r>
      <w:r>
        <w:rPr>
          <w:rFonts w:ascii="Times New Roman" w:hAnsi="Times New Roman" w:cs="Times New Roman"/>
          <w:sz w:val="24"/>
          <w:szCs w:val="24"/>
        </w:rPr>
        <w:t xml:space="preserve"> Homologado o resultado final, será lançado edital com a classificação geral dos candidatos aprovados, quando, então passará a fluir o prazo de validade do Processo Seletivo Simplificado.</w:t>
      </w:r>
    </w:p>
    <w:p w14:paraId="58FE8768" w14:textId="379D7EE4" w:rsidR="005F59FD" w:rsidRDefault="005F59FD" w:rsidP="007E2126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19D010" w14:textId="5309148B" w:rsidR="005F59FD" w:rsidRPr="003952A5" w:rsidRDefault="005F59FD" w:rsidP="007E2126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52A5">
        <w:rPr>
          <w:rFonts w:ascii="Times New Roman" w:hAnsi="Times New Roman" w:cs="Times New Roman"/>
          <w:b/>
          <w:sz w:val="24"/>
          <w:szCs w:val="24"/>
        </w:rPr>
        <w:t>11</w:t>
      </w:r>
      <w:r w:rsidR="003952A5" w:rsidRPr="003952A5">
        <w:rPr>
          <w:rFonts w:ascii="Times New Roman" w:hAnsi="Times New Roman" w:cs="Times New Roman"/>
          <w:b/>
          <w:sz w:val="24"/>
          <w:szCs w:val="24"/>
        </w:rPr>
        <w:t>.</w:t>
      </w:r>
      <w:r w:rsidRPr="003952A5">
        <w:rPr>
          <w:rFonts w:ascii="Times New Roman" w:hAnsi="Times New Roman" w:cs="Times New Roman"/>
          <w:b/>
          <w:sz w:val="24"/>
          <w:szCs w:val="24"/>
        </w:rPr>
        <w:t xml:space="preserve"> CONDIÇÕES PARA A CONTRATAÇÃO TEMPORÁRIA</w:t>
      </w:r>
    </w:p>
    <w:p w14:paraId="282AE544" w14:textId="4EBDA897" w:rsidR="005F59FD" w:rsidRDefault="005F59FD" w:rsidP="007E2126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52A5">
        <w:rPr>
          <w:rFonts w:ascii="Times New Roman" w:hAnsi="Times New Roman" w:cs="Times New Roman"/>
          <w:b/>
          <w:sz w:val="24"/>
          <w:szCs w:val="24"/>
        </w:rPr>
        <w:t>11.1</w:t>
      </w:r>
      <w:r>
        <w:rPr>
          <w:rFonts w:ascii="Times New Roman" w:hAnsi="Times New Roman" w:cs="Times New Roman"/>
          <w:sz w:val="24"/>
          <w:szCs w:val="24"/>
        </w:rPr>
        <w:t xml:space="preserve"> Homologado o resultado final do Processo Seletivo Simplificado e autorizada a contratação pelo Prefeito, será convocado o primeiro colocado, para comprovar o atendimento das seguintes condições:</w:t>
      </w:r>
    </w:p>
    <w:p w14:paraId="5CF9929E" w14:textId="1D966406" w:rsidR="005F59FD" w:rsidRDefault="005F59FD" w:rsidP="007E2126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52A5">
        <w:rPr>
          <w:rFonts w:ascii="Times New Roman" w:hAnsi="Times New Roman" w:cs="Times New Roman"/>
          <w:b/>
          <w:sz w:val="24"/>
          <w:szCs w:val="24"/>
        </w:rPr>
        <w:t>11.1.1</w:t>
      </w:r>
      <w:r>
        <w:rPr>
          <w:rFonts w:ascii="Times New Roman" w:hAnsi="Times New Roman" w:cs="Times New Roman"/>
          <w:sz w:val="24"/>
          <w:szCs w:val="24"/>
        </w:rPr>
        <w:t xml:space="preserve"> Ser brasileiro ou estrangeiro na forma da lei;</w:t>
      </w:r>
    </w:p>
    <w:p w14:paraId="08C108B9" w14:textId="5BEA86E9" w:rsidR="005F59FD" w:rsidRDefault="005F59FD" w:rsidP="007E2126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52A5">
        <w:rPr>
          <w:rFonts w:ascii="Times New Roman" w:hAnsi="Times New Roman" w:cs="Times New Roman"/>
          <w:b/>
          <w:sz w:val="24"/>
          <w:szCs w:val="24"/>
        </w:rPr>
        <w:t>11.1.2</w:t>
      </w:r>
      <w:r>
        <w:rPr>
          <w:rFonts w:ascii="Times New Roman" w:hAnsi="Times New Roman" w:cs="Times New Roman"/>
          <w:sz w:val="24"/>
          <w:szCs w:val="24"/>
        </w:rPr>
        <w:t xml:space="preserve"> Ter a idade mínima requisitada no cargo;</w:t>
      </w:r>
    </w:p>
    <w:p w14:paraId="4F468F7B" w14:textId="15CA8756" w:rsidR="005F59FD" w:rsidRDefault="005F59FD" w:rsidP="007E2126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52A5">
        <w:rPr>
          <w:rFonts w:ascii="Times New Roman" w:hAnsi="Times New Roman" w:cs="Times New Roman"/>
          <w:b/>
          <w:sz w:val="24"/>
          <w:szCs w:val="24"/>
        </w:rPr>
        <w:t>11.1.3</w:t>
      </w:r>
      <w:r w:rsidR="00620ACA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>presentar os seguintes documentos:</w:t>
      </w:r>
    </w:p>
    <w:p w14:paraId="74EBAC25" w14:textId="5D2905ED" w:rsidR="005F59FD" w:rsidRDefault="005F59FD" w:rsidP="007E2126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Atestado médico exarado pelo serviço oficial do Município, no sentido de gozar de boa saúde física e mental;</w:t>
      </w:r>
    </w:p>
    <w:p w14:paraId="09D54D10" w14:textId="07EADC17" w:rsidR="005F59FD" w:rsidRDefault="005F59FD" w:rsidP="007E2126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Uma foto 3x4 recente;</w:t>
      </w:r>
    </w:p>
    <w:p w14:paraId="580A1EB8" w14:textId="70A9DAA1" w:rsidR="005F59FD" w:rsidRDefault="005F59FD" w:rsidP="007E2126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Título de eleitor e Certidão de quitação eleitoral;</w:t>
      </w:r>
    </w:p>
    <w:p w14:paraId="3F355726" w14:textId="3B3BD5E4" w:rsidR="005F59FD" w:rsidRDefault="00A35A99" w:rsidP="007E2126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CPF, Identidade e Cartão do SUS;</w:t>
      </w:r>
    </w:p>
    <w:p w14:paraId="59EB94A1" w14:textId="34382E51" w:rsidR="005F59FD" w:rsidRDefault="005F59FD" w:rsidP="007E2126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 Comprovante de Es</w:t>
      </w:r>
      <w:r w:rsidR="003E1E92">
        <w:rPr>
          <w:rFonts w:ascii="Times New Roman" w:hAnsi="Times New Roman" w:cs="Times New Roman"/>
          <w:sz w:val="24"/>
          <w:szCs w:val="24"/>
        </w:rPr>
        <w:t>colaridade exigida para o cargo;</w:t>
      </w:r>
    </w:p>
    <w:p w14:paraId="0EFA03B4" w14:textId="180B11A4" w:rsidR="00A35A99" w:rsidRDefault="00A35A99" w:rsidP="007E2126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f) Comprovante de inscrição no órgão da classe;</w:t>
      </w:r>
    </w:p>
    <w:p w14:paraId="5A2AC5D6" w14:textId="3BD40996" w:rsidR="005F59FD" w:rsidRDefault="00A35A99" w:rsidP="007E2126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="005F59FD">
        <w:rPr>
          <w:rFonts w:ascii="Times New Roman" w:hAnsi="Times New Roman" w:cs="Times New Roman"/>
          <w:sz w:val="24"/>
          <w:szCs w:val="24"/>
        </w:rPr>
        <w:t>) Comprovante de residência atualizado;</w:t>
      </w:r>
    </w:p>
    <w:p w14:paraId="2DCFCD9F" w14:textId="6EC6B7B9" w:rsidR="005F59FD" w:rsidRDefault="00A35A99" w:rsidP="007E2126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="005F59FD">
        <w:rPr>
          <w:rFonts w:ascii="Times New Roman" w:hAnsi="Times New Roman" w:cs="Times New Roman"/>
          <w:sz w:val="24"/>
          <w:szCs w:val="24"/>
        </w:rPr>
        <w:t>) PIS/PASEP;</w:t>
      </w:r>
    </w:p>
    <w:p w14:paraId="4AD33439" w14:textId="3B08C2B4" w:rsidR="005F59FD" w:rsidRDefault="00A35A99" w:rsidP="007E2126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5F59FD">
        <w:rPr>
          <w:rFonts w:ascii="Times New Roman" w:hAnsi="Times New Roman" w:cs="Times New Roman"/>
          <w:sz w:val="24"/>
          <w:szCs w:val="24"/>
        </w:rPr>
        <w:t>) Certidão de casamento se for o caso;</w:t>
      </w:r>
    </w:p>
    <w:p w14:paraId="110E1EDE" w14:textId="43A0080A" w:rsidR="005F59FD" w:rsidRDefault="00A35A99" w:rsidP="007E2126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="00F67855">
        <w:rPr>
          <w:rFonts w:ascii="Times New Roman" w:hAnsi="Times New Roman" w:cs="Times New Roman"/>
          <w:sz w:val="24"/>
          <w:szCs w:val="24"/>
        </w:rPr>
        <w:t>) Certidão de nascimento</w:t>
      </w:r>
      <w:r w:rsidR="003E1E92">
        <w:rPr>
          <w:rFonts w:ascii="Times New Roman" w:hAnsi="Times New Roman" w:cs="Times New Roman"/>
          <w:sz w:val="24"/>
          <w:szCs w:val="24"/>
        </w:rPr>
        <w:t>, cartão do SUS</w:t>
      </w:r>
      <w:r w:rsidR="00F67855">
        <w:rPr>
          <w:rFonts w:ascii="Times New Roman" w:hAnsi="Times New Roman" w:cs="Times New Roman"/>
          <w:sz w:val="24"/>
          <w:szCs w:val="24"/>
        </w:rPr>
        <w:t xml:space="preserve"> e CPF dos filhos com até 18(dezoito) anos de idade;</w:t>
      </w:r>
    </w:p>
    <w:p w14:paraId="41A3125E" w14:textId="346173E5" w:rsidR="00F67855" w:rsidRDefault="00A35A99" w:rsidP="007E2126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F67855">
        <w:rPr>
          <w:rFonts w:ascii="Times New Roman" w:hAnsi="Times New Roman" w:cs="Times New Roman"/>
          <w:sz w:val="24"/>
          <w:szCs w:val="24"/>
        </w:rPr>
        <w:t>) Certificado militar para os homens;</w:t>
      </w:r>
    </w:p>
    <w:p w14:paraId="3887C4FB" w14:textId="590E84D2" w:rsidR="00F67855" w:rsidRDefault="00A35A99" w:rsidP="007E2126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F67855">
        <w:rPr>
          <w:rFonts w:ascii="Times New Roman" w:hAnsi="Times New Roman" w:cs="Times New Roman"/>
          <w:sz w:val="24"/>
          <w:szCs w:val="24"/>
        </w:rPr>
        <w:t>) Conta bancária do tipo salário no Banco Banrisul, mediante declaração fornecida pelo RH;</w:t>
      </w:r>
    </w:p>
    <w:p w14:paraId="7DF86D70" w14:textId="30DD52E2" w:rsidR="00F67855" w:rsidRDefault="00A35A99" w:rsidP="007E2126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F67855">
        <w:rPr>
          <w:rFonts w:ascii="Times New Roman" w:hAnsi="Times New Roman" w:cs="Times New Roman"/>
          <w:sz w:val="24"/>
          <w:szCs w:val="24"/>
        </w:rPr>
        <w:t>) Alvará de Folha Corrida – TJ/RS;</w:t>
      </w:r>
    </w:p>
    <w:p w14:paraId="25232967" w14:textId="584FF280" w:rsidR="00F67855" w:rsidRDefault="00A35A99" w:rsidP="007E2126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F67855">
        <w:rPr>
          <w:rFonts w:ascii="Times New Roman" w:hAnsi="Times New Roman" w:cs="Times New Roman"/>
          <w:sz w:val="24"/>
          <w:szCs w:val="24"/>
        </w:rPr>
        <w:t>) Declaração de Imposto de Renda Completa ou Relação de Bens;</w:t>
      </w:r>
    </w:p>
    <w:p w14:paraId="5311C176" w14:textId="25DF514A" w:rsidR="00F67855" w:rsidRDefault="00A35A99" w:rsidP="007E2126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F67855">
        <w:rPr>
          <w:rFonts w:ascii="Times New Roman" w:hAnsi="Times New Roman" w:cs="Times New Roman"/>
          <w:sz w:val="24"/>
          <w:szCs w:val="24"/>
        </w:rPr>
        <w:t>) Declaração de que o candidato não exerce outro cargo na Administração Pública, excetuado aqueles cargos que permitem na forma constitucional a acumulação;</w:t>
      </w:r>
    </w:p>
    <w:p w14:paraId="4F5E5B41" w14:textId="097EE0D1" w:rsidR="00F67855" w:rsidRDefault="00A35A99" w:rsidP="007E2126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F67855">
        <w:rPr>
          <w:rFonts w:ascii="Times New Roman" w:hAnsi="Times New Roman" w:cs="Times New Roman"/>
          <w:sz w:val="24"/>
          <w:szCs w:val="24"/>
        </w:rPr>
        <w:t>) Dados para contato: Número de Telefone, endereço eletrônico (e-mail);</w:t>
      </w:r>
    </w:p>
    <w:p w14:paraId="10657E66" w14:textId="41495AEE" w:rsidR="00F67855" w:rsidRDefault="00A35A99" w:rsidP="007E2126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</w:t>
      </w:r>
      <w:r w:rsidR="00F67855">
        <w:rPr>
          <w:rFonts w:ascii="Times New Roman" w:hAnsi="Times New Roman" w:cs="Times New Roman"/>
          <w:sz w:val="24"/>
          <w:szCs w:val="24"/>
        </w:rPr>
        <w:t>) Carteira Nacional de Habilitação, conforme a exigência do Cargo.</w:t>
      </w:r>
    </w:p>
    <w:p w14:paraId="2C5752AF" w14:textId="36323D1F" w:rsidR="00F67855" w:rsidRDefault="00F67855" w:rsidP="007E2126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52A5">
        <w:rPr>
          <w:rFonts w:ascii="Times New Roman" w:hAnsi="Times New Roman" w:cs="Times New Roman"/>
          <w:b/>
          <w:sz w:val="24"/>
          <w:szCs w:val="24"/>
        </w:rPr>
        <w:t>11.2</w:t>
      </w:r>
      <w:r>
        <w:rPr>
          <w:rFonts w:ascii="Times New Roman" w:hAnsi="Times New Roman" w:cs="Times New Roman"/>
          <w:sz w:val="24"/>
          <w:szCs w:val="24"/>
        </w:rPr>
        <w:t xml:space="preserve"> A convocação do candidato classificado será realizada </w:t>
      </w:r>
      <w:r w:rsidR="00A35A99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través de edital ou por telefone, correio eletrônico ou qualquer outro meio que assegure a certeza da ciência do interessado.</w:t>
      </w:r>
    </w:p>
    <w:p w14:paraId="75F1A7A8" w14:textId="3689318F" w:rsidR="00F67855" w:rsidRDefault="00F67855" w:rsidP="007E2126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52A5">
        <w:rPr>
          <w:rFonts w:ascii="Times New Roman" w:hAnsi="Times New Roman" w:cs="Times New Roman"/>
          <w:b/>
          <w:sz w:val="24"/>
          <w:szCs w:val="24"/>
        </w:rPr>
        <w:t>11.3</w:t>
      </w:r>
      <w:r>
        <w:rPr>
          <w:rFonts w:ascii="Times New Roman" w:hAnsi="Times New Roman" w:cs="Times New Roman"/>
          <w:sz w:val="24"/>
          <w:szCs w:val="24"/>
        </w:rPr>
        <w:t xml:space="preserve"> Não comparecendo o candidato convocado ou verificando-se o não atendimento das condições exigidas para a contratação serão convocados os demais classificados, observando-se a ordem cronológica crescente.</w:t>
      </w:r>
    </w:p>
    <w:p w14:paraId="483F0A13" w14:textId="5DF27D38" w:rsidR="00F67855" w:rsidRDefault="00F67855" w:rsidP="007E2126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52A5">
        <w:rPr>
          <w:rFonts w:ascii="Times New Roman" w:hAnsi="Times New Roman" w:cs="Times New Roman"/>
          <w:b/>
          <w:sz w:val="24"/>
          <w:szCs w:val="24"/>
        </w:rPr>
        <w:t>11.4</w:t>
      </w:r>
      <w:r>
        <w:rPr>
          <w:rFonts w:ascii="Times New Roman" w:hAnsi="Times New Roman" w:cs="Times New Roman"/>
          <w:sz w:val="24"/>
          <w:szCs w:val="24"/>
        </w:rPr>
        <w:t xml:space="preserve"> O prazo de validade do presente Processo Seletivo simplificado é de até 02(dois) anos, podendo ser </w:t>
      </w:r>
      <w:r w:rsidR="002B5A84">
        <w:rPr>
          <w:rFonts w:ascii="Times New Roman" w:hAnsi="Times New Roman" w:cs="Times New Roman"/>
          <w:sz w:val="24"/>
          <w:szCs w:val="24"/>
        </w:rPr>
        <w:t>prorrogado por igual período.</w:t>
      </w:r>
    </w:p>
    <w:p w14:paraId="3ABAAEAD" w14:textId="15B6B5CD" w:rsidR="002B5A84" w:rsidRDefault="002B5A84" w:rsidP="007E2126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52A5">
        <w:rPr>
          <w:rFonts w:ascii="Times New Roman" w:hAnsi="Times New Roman" w:cs="Times New Roman"/>
          <w:b/>
          <w:sz w:val="24"/>
          <w:szCs w:val="24"/>
        </w:rPr>
        <w:t>11.5</w:t>
      </w:r>
      <w:r>
        <w:rPr>
          <w:rFonts w:ascii="Times New Roman" w:hAnsi="Times New Roman" w:cs="Times New Roman"/>
          <w:sz w:val="24"/>
          <w:szCs w:val="24"/>
        </w:rPr>
        <w:t xml:space="preserve"> No período de validade do Processo Seletivo simplificado</w:t>
      </w:r>
      <w:r w:rsidR="00A76739">
        <w:rPr>
          <w:rFonts w:ascii="Times New Roman" w:hAnsi="Times New Roman" w:cs="Times New Roman"/>
          <w:sz w:val="24"/>
          <w:szCs w:val="24"/>
        </w:rPr>
        <w:t>, em havendo a rescisão contratual, poderão se</w:t>
      </w:r>
      <w:r w:rsidR="00620ACA">
        <w:rPr>
          <w:rFonts w:ascii="Times New Roman" w:hAnsi="Times New Roman" w:cs="Times New Roman"/>
          <w:sz w:val="24"/>
          <w:szCs w:val="24"/>
        </w:rPr>
        <w:t>r</w:t>
      </w:r>
      <w:r w:rsidR="00A76739">
        <w:rPr>
          <w:rFonts w:ascii="Times New Roman" w:hAnsi="Times New Roman" w:cs="Times New Roman"/>
          <w:sz w:val="24"/>
          <w:szCs w:val="24"/>
        </w:rPr>
        <w:t xml:space="preserve"> chamados para contratação, os demais candidatos classificados, observada a ordem classificatória.</w:t>
      </w:r>
    </w:p>
    <w:p w14:paraId="4209186C" w14:textId="6776299A" w:rsidR="00A76739" w:rsidRDefault="00A76739" w:rsidP="007E2126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52A5">
        <w:rPr>
          <w:rFonts w:ascii="Times New Roman" w:hAnsi="Times New Roman" w:cs="Times New Roman"/>
          <w:b/>
          <w:sz w:val="24"/>
          <w:szCs w:val="24"/>
        </w:rPr>
        <w:t>11.6</w:t>
      </w:r>
      <w:r>
        <w:rPr>
          <w:rFonts w:ascii="Times New Roman" w:hAnsi="Times New Roman" w:cs="Times New Roman"/>
          <w:sz w:val="24"/>
          <w:szCs w:val="24"/>
        </w:rPr>
        <w:t xml:space="preserve"> Os candidatos classificados fora do número de vagas previstas no presente certame, comporão cadastro reserva, podendo ser convocados conforme necessidade e interesse público do Município, obedecendo-se rigorosamente a ordem de classificação nos termos deste Edital.</w:t>
      </w:r>
    </w:p>
    <w:p w14:paraId="3B26D748" w14:textId="09823DF9" w:rsidR="00A76739" w:rsidRDefault="00A76739" w:rsidP="007E2126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52A5">
        <w:rPr>
          <w:rFonts w:ascii="Times New Roman" w:hAnsi="Times New Roman" w:cs="Times New Roman"/>
          <w:b/>
          <w:sz w:val="24"/>
          <w:szCs w:val="24"/>
        </w:rPr>
        <w:t>11.7</w:t>
      </w:r>
      <w:r>
        <w:rPr>
          <w:rFonts w:ascii="Times New Roman" w:hAnsi="Times New Roman" w:cs="Times New Roman"/>
          <w:sz w:val="24"/>
          <w:szCs w:val="24"/>
        </w:rPr>
        <w:t xml:space="preserve"> O candidato selecionado para o cargo, deverá sujeitar-se ao turno e horários estabelecidos pelo município, trabalho em regime de plantões, uso de uniforme e atendimento/contato ao público.</w:t>
      </w:r>
    </w:p>
    <w:p w14:paraId="64904249" w14:textId="77777777" w:rsidR="007E2126" w:rsidRDefault="007E2126" w:rsidP="007E2126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966047" w14:textId="3A1C17A4" w:rsidR="00A76739" w:rsidRPr="003952A5" w:rsidRDefault="00A76739" w:rsidP="007E2126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52A5">
        <w:rPr>
          <w:rFonts w:ascii="Times New Roman" w:hAnsi="Times New Roman" w:cs="Times New Roman"/>
          <w:b/>
          <w:sz w:val="24"/>
          <w:szCs w:val="24"/>
        </w:rPr>
        <w:t>12</w:t>
      </w:r>
      <w:r w:rsidR="003952A5" w:rsidRPr="003952A5">
        <w:rPr>
          <w:rFonts w:ascii="Times New Roman" w:hAnsi="Times New Roman" w:cs="Times New Roman"/>
          <w:b/>
          <w:sz w:val="24"/>
          <w:szCs w:val="24"/>
        </w:rPr>
        <w:t>.</w:t>
      </w:r>
      <w:r w:rsidRPr="003952A5">
        <w:rPr>
          <w:rFonts w:ascii="Times New Roman" w:hAnsi="Times New Roman" w:cs="Times New Roman"/>
          <w:b/>
          <w:sz w:val="24"/>
          <w:szCs w:val="24"/>
        </w:rPr>
        <w:t xml:space="preserve"> DISPOSIÇÕES GERAIS</w:t>
      </w:r>
    </w:p>
    <w:p w14:paraId="7B4D5F92" w14:textId="220AD020" w:rsidR="00A76739" w:rsidRDefault="00A76739" w:rsidP="007E2126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52A5">
        <w:rPr>
          <w:rFonts w:ascii="Times New Roman" w:hAnsi="Times New Roman" w:cs="Times New Roman"/>
          <w:b/>
          <w:sz w:val="24"/>
          <w:szCs w:val="24"/>
        </w:rPr>
        <w:t>12.1</w:t>
      </w:r>
      <w:r>
        <w:rPr>
          <w:rFonts w:ascii="Times New Roman" w:hAnsi="Times New Roman" w:cs="Times New Roman"/>
          <w:sz w:val="24"/>
          <w:szCs w:val="24"/>
        </w:rPr>
        <w:t xml:space="preserve"> Ao efetuar a sua inscrição o candidato assume o compromisso de aceitar as condições estabelecidas neste Edital e na Legislação pertinente.</w:t>
      </w:r>
    </w:p>
    <w:p w14:paraId="13DF1E2A" w14:textId="4A745D6C" w:rsidR="00A76739" w:rsidRDefault="00A76739" w:rsidP="007E2126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52A5">
        <w:rPr>
          <w:rFonts w:ascii="Times New Roman" w:hAnsi="Times New Roman" w:cs="Times New Roman"/>
          <w:b/>
          <w:sz w:val="24"/>
          <w:szCs w:val="24"/>
        </w:rPr>
        <w:t>12.2</w:t>
      </w:r>
      <w:r>
        <w:rPr>
          <w:rFonts w:ascii="Times New Roman" w:hAnsi="Times New Roman" w:cs="Times New Roman"/>
          <w:sz w:val="24"/>
          <w:szCs w:val="24"/>
        </w:rPr>
        <w:t xml:space="preserve"> Os candidatos aprovados e classificados deverão manter atualizados os seus endereços.</w:t>
      </w:r>
    </w:p>
    <w:p w14:paraId="6D30C782" w14:textId="06D6FF90" w:rsidR="00A76739" w:rsidRDefault="00A76739" w:rsidP="007E2126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52A5">
        <w:rPr>
          <w:rFonts w:ascii="Times New Roman" w:hAnsi="Times New Roman" w:cs="Times New Roman"/>
          <w:b/>
          <w:sz w:val="24"/>
          <w:szCs w:val="24"/>
        </w:rPr>
        <w:t>12.3</w:t>
      </w:r>
      <w:r>
        <w:rPr>
          <w:rFonts w:ascii="Times New Roman" w:hAnsi="Times New Roman" w:cs="Times New Roman"/>
          <w:sz w:val="24"/>
          <w:szCs w:val="24"/>
        </w:rPr>
        <w:t xml:space="preserve"> Respeitada a natureza da função temporária, por razões</w:t>
      </w:r>
      <w:r w:rsidR="008B2D08">
        <w:rPr>
          <w:rFonts w:ascii="Times New Roman" w:hAnsi="Times New Roman" w:cs="Times New Roman"/>
          <w:sz w:val="24"/>
          <w:szCs w:val="24"/>
        </w:rPr>
        <w:t xml:space="preserve"> de interesse público, poderá haver </w:t>
      </w:r>
      <w:proofErr w:type="gramStart"/>
      <w:r w:rsidR="008B2D08">
        <w:rPr>
          <w:rFonts w:ascii="Times New Roman" w:hAnsi="Times New Roman" w:cs="Times New Roman"/>
          <w:sz w:val="24"/>
          <w:szCs w:val="24"/>
        </w:rPr>
        <w:t>a  readequação</w:t>
      </w:r>
      <w:proofErr w:type="gramEnd"/>
      <w:r w:rsidR="008B2D08">
        <w:rPr>
          <w:rFonts w:ascii="Times New Roman" w:hAnsi="Times New Roman" w:cs="Times New Roman"/>
          <w:sz w:val="24"/>
          <w:szCs w:val="24"/>
        </w:rPr>
        <w:t xml:space="preserve"> das condições definidas inicialmente no edital, conforme dispuser a legislação local.</w:t>
      </w:r>
    </w:p>
    <w:p w14:paraId="0116E5FF" w14:textId="3B6D553C" w:rsidR="008B2D08" w:rsidRDefault="008B2D08" w:rsidP="007E2126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52A5">
        <w:rPr>
          <w:rFonts w:ascii="Times New Roman" w:hAnsi="Times New Roman" w:cs="Times New Roman"/>
          <w:b/>
          <w:sz w:val="24"/>
          <w:szCs w:val="24"/>
        </w:rPr>
        <w:t>12.4</w:t>
      </w:r>
      <w:r>
        <w:rPr>
          <w:rFonts w:ascii="Times New Roman" w:hAnsi="Times New Roman" w:cs="Times New Roman"/>
          <w:sz w:val="24"/>
          <w:szCs w:val="24"/>
        </w:rPr>
        <w:t xml:space="preserve"> Qualquer inexatidão e/ou irregularidade constatada na informação e documentos do candidato, mesmo que já tenha sido divulgado o resultado do Processo e embora tenha obtido classificação, levará à sua eliminação, sem direito a recurso, sendo considerados nulos todos os atos decorrentes de sua inscrição. </w:t>
      </w:r>
    </w:p>
    <w:p w14:paraId="6C6BB530" w14:textId="6369B657" w:rsidR="008B2D08" w:rsidRDefault="008B2D08" w:rsidP="007E2126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52A5">
        <w:rPr>
          <w:rFonts w:ascii="Times New Roman" w:hAnsi="Times New Roman" w:cs="Times New Roman"/>
          <w:b/>
          <w:sz w:val="24"/>
          <w:szCs w:val="24"/>
        </w:rPr>
        <w:t>12.5</w:t>
      </w:r>
      <w:r>
        <w:rPr>
          <w:rFonts w:ascii="Times New Roman" w:hAnsi="Times New Roman" w:cs="Times New Roman"/>
          <w:sz w:val="24"/>
          <w:szCs w:val="24"/>
        </w:rPr>
        <w:t xml:space="preserve"> A inobservância, por parte do candidato, de qualquer prazo estabelecido em convocações será considerada como desistência.</w:t>
      </w:r>
    </w:p>
    <w:p w14:paraId="6985258F" w14:textId="555ADE27" w:rsidR="008B2D08" w:rsidRDefault="008B2D08" w:rsidP="007E2126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52A5">
        <w:rPr>
          <w:rFonts w:ascii="Times New Roman" w:hAnsi="Times New Roman" w:cs="Times New Roman"/>
          <w:b/>
          <w:sz w:val="24"/>
          <w:szCs w:val="24"/>
        </w:rPr>
        <w:t>12.6</w:t>
      </w:r>
      <w:r>
        <w:rPr>
          <w:rFonts w:ascii="Times New Roman" w:hAnsi="Times New Roman" w:cs="Times New Roman"/>
          <w:sz w:val="24"/>
          <w:szCs w:val="24"/>
        </w:rPr>
        <w:t xml:space="preserve"> Não será fornecido qualquer documento comprobatório de aprovação ou classificação do candidato, valendo para esse fim a publicação do resultado final. </w:t>
      </w:r>
    </w:p>
    <w:p w14:paraId="1A09522A" w14:textId="0A5C89AE" w:rsidR="008B2D08" w:rsidRDefault="008B2D08" w:rsidP="007E2126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52A5">
        <w:rPr>
          <w:rFonts w:ascii="Times New Roman" w:hAnsi="Times New Roman" w:cs="Times New Roman"/>
          <w:b/>
          <w:sz w:val="24"/>
          <w:szCs w:val="24"/>
        </w:rPr>
        <w:t>12.7</w:t>
      </w:r>
      <w:r>
        <w:rPr>
          <w:rFonts w:ascii="Times New Roman" w:hAnsi="Times New Roman" w:cs="Times New Roman"/>
          <w:sz w:val="24"/>
          <w:szCs w:val="24"/>
        </w:rPr>
        <w:t xml:space="preserve"> Os termos deste Edital poderão sofrer eventuais alterações, atualizações ou acréscimos, enquanto não consumada a providência ou evento que lhes disser respeito, até a data do encerramento das inscrições, circunstância que será mencionada em Edital ou aviso a ser publicado. </w:t>
      </w:r>
    </w:p>
    <w:p w14:paraId="1B1A95BB" w14:textId="42BB7428" w:rsidR="008B2D08" w:rsidRDefault="008B2D08" w:rsidP="007E2126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52A5">
        <w:rPr>
          <w:rFonts w:ascii="Times New Roman" w:hAnsi="Times New Roman" w:cs="Times New Roman"/>
          <w:b/>
          <w:sz w:val="24"/>
          <w:szCs w:val="24"/>
        </w:rPr>
        <w:t>12.8</w:t>
      </w:r>
      <w:r>
        <w:rPr>
          <w:rFonts w:ascii="Times New Roman" w:hAnsi="Times New Roman" w:cs="Times New Roman"/>
          <w:sz w:val="24"/>
          <w:szCs w:val="24"/>
        </w:rPr>
        <w:t xml:space="preserve"> É de responsabilidade de o candidato acompanhar a publicação de todos os editais, atos e comunicados referentes a este Processo Seletivo. </w:t>
      </w:r>
    </w:p>
    <w:p w14:paraId="2C640058" w14:textId="6D61478A" w:rsidR="008B2D08" w:rsidRDefault="008B2D08" w:rsidP="007E2126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52A5">
        <w:rPr>
          <w:rFonts w:ascii="Times New Roman" w:hAnsi="Times New Roman" w:cs="Times New Roman"/>
          <w:b/>
          <w:sz w:val="24"/>
          <w:szCs w:val="24"/>
        </w:rPr>
        <w:t>12.9</w:t>
      </w:r>
      <w:r>
        <w:rPr>
          <w:rFonts w:ascii="Times New Roman" w:hAnsi="Times New Roman" w:cs="Times New Roman"/>
          <w:sz w:val="24"/>
          <w:szCs w:val="24"/>
        </w:rPr>
        <w:t xml:space="preserve"> O cronograma da seleção obedecerá aos seguintes prazos:</w:t>
      </w:r>
    </w:p>
    <w:p w14:paraId="48026627" w14:textId="77777777" w:rsidR="003E1E92" w:rsidRDefault="003E1E92" w:rsidP="007E2126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658"/>
        <w:gridCol w:w="2970"/>
      </w:tblGrid>
      <w:tr w:rsidR="008B2D08" w14:paraId="79A9E09D" w14:textId="77777777" w:rsidTr="009674AB">
        <w:tc>
          <w:tcPr>
            <w:tcW w:w="6658" w:type="dxa"/>
          </w:tcPr>
          <w:p w14:paraId="027EA9A0" w14:textId="39162622" w:rsidR="008B2D08" w:rsidRDefault="008B2D08" w:rsidP="00953AC1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ATIVIDADES</w:t>
            </w:r>
          </w:p>
        </w:tc>
        <w:tc>
          <w:tcPr>
            <w:tcW w:w="2970" w:type="dxa"/>
          </w:tcPr>
          <w:p w14:paraId="503E1B4B" w14:textId="26B6161A" w:rsidR="008B2D08" w:rsidRDefault="008B2D08" w:rsidP="00953AC1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DATA/PERÍODO</w:t>
            </w:r>
          </w:p>
        </w:tc>
      </w:tr>
      <w:tr w:rsidR="008B2D08" w14:paraId="6C1007A9" w14:textId="77777777" w:rsidTr="009674AB">
        <w:tc>
          <w:tcPr>
            <w:tcW w:w="6658" w:type="dxa"/>
          </w:tcPr>
          <w:p w14:paraId="051AEC1D" w14:textId="294A7E8E" w:rsidR="008B2D08" w:rsidRDefault="008B2D08" w:rsidP="00953AC1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Abertura das Inscrições e entrega de documentos</w:t>
            </w:r>
          </w:p>
        </w:tc>
        <w:tc>
          <w:tcPr>
            <w:tcW w:w="2970" w:type="dxa"/>
          </w:tcPr>
          <w:p w14:paraId="74E0B86C" w14:textId="5BA55554" w:rsidR="008B2D08" w:rsidRPr="00EC49AB" w:rsidRDefault="00BA0C24" w:rsidP="00BA0C24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9AB">
              <w:rPr>
                <w:rFonts w:ascii="Times New Roman" w:hAnsi="Times New Roman" w:cs="Times New Roman"/>
                <w:sz w:val="24"/>
                <w:szCs w:val="24"/>
              </w:rPr>
              <w:t>29.06.2023 à 03.07.2023</w:t>
            </w:r>
          </w:p>
        </w:tc>
      </w:tr>
      <w:tr w:rsidR="008B2D08" w14:paraId="4011850C" w14:textId="77777777" w:rsidTr="009674AB">
        <w:tc>
          <w:tcPr>
            <w:tcW w:w="6658" w:type="dxa"/>
          </w:tcPr>
          <w:p w14:paraId="3E02C51F" w14:textId="042008E9" w:rsidR="008B2D08" w:rsidRDefault="008B2D08" w:rsidP="00953AC1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Publicação </w:t>
            </w:r>
            <w:r w:rsidR="009265AF">
              <w:rPr>
                <w:rFonts w:ascii="Times New Roman" w:hAnsi="Times New Roman" w:cs="Times New Roman"/>
                <w:sz w:val="24"/>
                <w:szCs w:val="24"/>
              </w:rPr>
              <w:t xml:space="preserve">preliminar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dos Inscritos</w:t>
            </w:r>
            <w:r w:rsidR="00BA0C24">
              <w:rPr>
                <w:rFonts w:ascii="Times New Roman" w:hAnsi="Times New Roman" w:cs="Times New Roman"/>
                <w:sz w:val="24"/>
                <w:szCs w:val="24"/>
              </w:rPr>
              <w:t xml:space="preserve"> e Recurso contra indeferimento de inscrições</w:t>
            </w:r>
          </w:p>
        </w:tc>
        <w:tc>
          <w:tcPr>
            <w:tcW w:w="2970" w:type="dxa"/>
          </w:tcPr>
          <w:p w14:paraId="0B51114E" w14:textId="72E9591A" w:rsidR="008B2D08" w:rsidRPr="00EC49AB" w:rsidRDefault="00BA0C24" w:rsidP="0016005D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9AB">
              <w:rPr>
                <w:rFonts w:ascii="Times New Roman" w:hAnsi="Times New Roman" w:cs="Times New Roman"/>
                <w:sz w:val="24"/>
                <w:szCs w:val="24"/>
              </w:rPr>
              <w:t>04.07.2023</w:t>
            </w:r>
          </w:p>
        </w:tc>
      </w:tr>
      <w:tr w:rsidR="00FD6A13" w14:paraId="51184B54" w14:textId="77777777" w:rsidTr="009674AB">
        <w:tc>
          <w:tcPr>
            <w:tcW w:w="6658" w:type="dxa"/>
          </w:tcPr>
          <w:p w14:paraId="2A5F19D8" w14:textId="79DD6E7B" w:rsidR="00FD6A13" w:rsidRDefault="00FD6A13" w:rsidP="00953AC1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Manifestação da Comissão na reconsideração e julgamento do Recurso pelo Prefeito</w:t>
            </w:r>
          </w:p>
        </w:tc>
        <w:tc>
          <w:tcPr>
            <w:tcW w:w="2970" w:type="dxa"/>
          </w:tcPr>
          <w:p w14:paraId="1D6F478A" w14:textId="07677BCB" w:rsidR="00FD6A13" w:rsidRPr="00EC49AB" w:rsidRDefault="00BA0C24" w:rsidP="00BA0C24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9AB">
              <w:rPr>
                <w:rFonts w:ascii="Times New Roman" w:hAnsi="Times New Roman" w:cs="Times New Roman"/>
                <w:sz w:val="24"/>
                <w:szCs w:val="24"/>
              </w:rPr>
              <w:t>05.07.2023</w:t>
            </w:r>
          </w:p>
        </w:tc>
      </w:tr>
      <w:tr w:rsidR="009265AF" w14:paraId="215B0377" w14:textId="77777777" w:rsidTr="009674AB">
        <w:tc>
          <w:tcPr>
            <w:tcW w:w="6658" w:type="dxa"/>
          </w:tcPr>
          <w:p w14:paraId="390C7D9D" w14:textId="30A408B2" w:rsidR="009265AF" w:rsidRDefault="009265AF" w:rsidP="00953AC1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Publicação final dos Inscritos</w:t>
            </w:r>
          </w:p>
        </w:tc>
        <w:tc>
          <w:tcPr>
            <w:tcW w:w="2970" w:type="dxa"/>
          </w:tcPr>
          <w:p w14:paraId="2F3BB9FE" w14:textId="133CBD26" w:rsidR="009265AF" w:rsidRPr="00EC49AB" w:rsidRDefault="00EC49AB" w:rsidP="0016005D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9AB">
              <w:rPr>
                <w:rFonts w:ascii="Times New Roman" w:hAnsi="Times New Roman" w:cs="Times New Roman"/>
                <w:sz w:val="24"/>
                <w:szCs w:val="24"/>
              </w:rPr>
              <w:t>06.07.2023</w:t>
            </w:r>
          </w:p>
        </w:tc>
      </w:tr>
      <w:tr w:rsidR="008B2D08" w14:paraId="33895462" w14:textId="77777777" w:rsidTr="009674AB">
        <w:tc>
          <w:tcPr>
            <w:tcW w:w="6658" w:type="dxa"/>
          </w:tcPr>
          <w:p w14:paraId="714B2393" w14:textId="593ED5C6" w:rsidR="008B2D08" w:rsidRDefault="009265AF" w:rsidP="00953AC1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Análise de documentos</w:t>
            </w:r>
          </w:p>
        </w:tc>
        <w:tc>
          <w:tcPr>
            <w:tcW w:w="2970" w:type="dxa"/>
          </w:tcPr>
          <w:p w14:paraId="6AA0BD41" w14:textId="6EDB9EC7" w:rsidR="008B2D08" w:rsidRPr="00EC49AB" w:rsidRDefault="00EC49AB" w:rsidP="0016005D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9AB">
              <w:rPr>
                <w:rFonts w:ascii="Times New Roman" w:hAnsi="Times New Roman" w:cs="Times New Roman"/>
                <w:sz w:val="24"/>
                <w:szCs w:val="24"/>
              </w:rPr>
              <w:t>07.07.2023</w:t>
            </w:r>
          </w:p>
        </w:tc>
      </w:tr>
      <w:tr w:rsidR="008B2D08" w14:paraId="0F1D73CE" w14:textId="77777777" w:rsidTr="009674AB">
        <w:tc>
          <w:tcPr>
            <w:tcW w:w="6658" w:type="dxa"/>
          </w:tcPr>
          <w:p w14:paraId="3677116A" w14:textId="139AE68C" w:rsidR="008B2D08" w:rsidRDefault="009265AF" w:rsidP="00953AC1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Publicação do resultado preliminar</w:t>
            </w:r>
          </w:p>
        </w:tc>
        <w:tc>
          <w:tcPr>
            <w:tcW w:w="2970" w:type="dxa"/>
          </w:tcPr>
          <w:p w14:paraId="10E3D2DF" w14:textId="57866F15" w:rsidR="008B2D08" w:rsidRPr="00EC49AB" w:rsidRDefault="00EC49AB" w:rsidP="0016005D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9AB">
              <w:rPr>
                <w:rFonts w:ascii="Times New Roman" w:hAnsi="Times New Roman" w:cs="Times New Roman"/>
                <w:sz w:val="24"/>
                <w:szCs w:val="24"/>
              </w:rPr>
              <w:t>10.07.2023</w:t>
            </w:r>
          </w:p>
        </w:tc>
      </w:tr>
      <w:tr w:rsidR="008B2D08" w14:paraId="086C3CAA" w14:textId="77777777" w:rsidTr="009674AB">
        <w:tc>
          <w:tcPr>
            <w:tcW w:w="6658" w:type="dxa"/>
          </w:tcPr>
          <w:p w14:paraId="77F0618D" w14:textId="2CCBD113" w:rsidR="008B2D08" w:rsidRDefault="009265AF" w:rsidP="00FD6A13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Prazo para apresentação de Recurso </w:t>
            </w:r>
          </w:p>
        </w:tc>
        <w:tc>
          <w:tcPr>
            <w:tcW w:w="2970" w:type="dxa"/>
          </w:tcPr>
          <w:p w14:paraId="5BDB5582" w14:textId="7EF1479F" w:rsidR="008B2D08" w:rsidRPr="00EC49AB" w:rsidRDefault="00EC49AB" w:rsidP="0016005D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9AB">
              <w:rPr>
                <w:rFonts w:ascii="Times New Roman" w:hAnsi="Times New Roman" w:cs="Times New Roman"/>
                <w:sz w:val="24"/>
                <w:szCs w:val="24"/>
              </w:rPr>
              <w:t>11.07.2023</w:t>
            </w:r>
          </w:p>
        </w:tc>
      </w:tr>
      <w:tr w:rsidR="008B2D08" w14:paraId="08C623C8" w14:textId="77777777" w:rsidTr="009674AB">
        <w:tc>
          <w:tcPr>
            <w:tcW w:w="6658" w:type="dxa"/>
          </w:tcPr>
          <w:p w14:paraId="3B5FF078" w14:textId="5B0C7028" w:rsidR="008B2D08" w:rsidRDefault="00FD6A13" w:rsidP="00FD6A13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Manifestação da Comissão na reconsideração e julgamento do recurso pelo Prefeito</w:t>
            </w:r>
          </w:p>
        </w:tc>
        <w:tc>
          <w:tcPr>
            <w:tcW w:w="2970" w:type="dxa"/>
          </w:tcPr>
          <w:p w14:paraId="6A98F399" w14:textId="78EBEBA3" w:rsidR="008B2D08" w:rsidRPr="00EC49AB" w:rsidRDefault="00EC49AB" w:rsidP="00FD6A13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9AB">
              <w:rPr>
                <w:rFonts w:ascii="Times New Roman" w:hAnsi="Times New Roman" w:cs="Times New Roman"/>
                <w:sz w:val="24"/>
                <w:szCs w:val="24"/>
              </w:rPr>
              <w:t>12.07.2023</w:t>
            </w:r>
          </w:p>
        </w:tc>
      </w:tr>
      <w:tr w:rsidR="008B2D08" w14:paraId="5C492D7F" w14:textId="77777777" w:rsidTr="009674AB">
        <w:tc>
          <w:tcPr>
            <w:tcW w:w="6658" w:type="dxa"/>
          </w:tcPr>
          <w:p w14:paraId="3457520D" w14:textId="3970D79D" w:rsidR="008B2D08" w:rsidRDefault="00FD6A13" w:rsidP="00953AC1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Aplicação do critério de Desempate</w:t>
            </w:r>
          </w:p>
        </w:tc>
        <w:tc>
          <w:tcPr>
            <w:tcW w:w="2970" w:type="dxa"/>
          </w:tcPr>
          <w:p w14:paraId="14F37E83" w14:textId="59C3BACB" w:rsidR="008B2D08" w:rsidRPr="00EC49AB" w:rsidRDefault="00EC49AB" w:rsidP="0016005D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9AB">
              <w:rPr>
                <w:rFonts w:ascii="Times New Roman" w:hAnsi="Times New Roman" w:cs="Times New Roman"/>
                <w:sz w:val="24"/>
                <w:szCs w:val="24"/>
              </w:rPr>
              <w:t>13.07.2023</w:t>
            </w:r>
          </w:p>
        </w:tc>
      </w:tr>
      <w:tr w:rsidR="00FD6A13" w14:paraId="4094DCD0" w14:textId="77777777" w:rsidTr="009674AB">
        <w:tc>
          <w:tcPr>
            <w:tcW w:w="6658" w:type="dxa"/>
          </w:tcPr>
          <w:p w14:paraId="1D13B891" w14:textId="6EBD2715" w:rsidR="00FD6A13" w:rsidRDefault="00FD6A13" w:rsidP="00953AC1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Publicação da Homologação final do Processo</w:t>
            </w:r>
          </w:p>
        </w:tc>
        <w:tc>
          <w:tcPr>
            <w:tcW w:w="2970" w:type="dxa"/>
          </w:tcPr>
          <w:p w14:paraId="189C55D0" w14:textId="74A603D8" w:rsidR="00FD6A13" w:rsidRPr="00EC49AB" w:rsidRDefault="00EC49AB" w:rsidP="0016005D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9AB">
              <w:rPr>
                <w:rFonts w:ascii="Times New Roman" w:hAnsi="Times New Roman" w:cs="Times New Roman"/>
                <w:sz w:val="24"/>
                <w:szCs w:val="24"/>
              </w:rPr>
              <w:t>14.07.2023</w:t>
            </w:r>
          </w:p>
        </w:tc>
      </w:tr>
    </w:tbl>
    <w:p w14:paraId="31E92A5E" w14:textId="77777777" w:rsidR="007E2126" w:rsidRDefault="007E2126" w:rsidP="007E2126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1878F52" w14:textId="547682A2" w:rsidR="009265AF" w:rsidRDefault="009265AF" w:rsidP="00B437DA">
      <w:pPr>
        <w:shd w:val="clear" w:color="auto" w:fill="FFFFFF" w:themeFill="background1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52A5">
        <w:rPr>
          <w:rFonts w:ascii="Times New Roman" w:hAnsi="Times New Roman" w:cs="Times New Roman"/>
          <w:b/>
          <w:sz w:val="24"/>
          <w:szCs w:val="24"/>
        </w:rPr>
        <w:t>12.10</w:t>
      </w:r>
      <w:r>
        <w:rPr>
          <w:rFonts w:ascii="Times New Roman" w:hAnsi="Times New Roman" w:cs="Times New Roman"/>
          <w:sz w:val="24"/>
          <w:szCs w:val="24"/>
        </w:rPr>
        <w:t xml:space="preserve"> São par</w:t>
      </w:r>
      <w:r w:rsidR="00B437DA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es integrantes deste Edital </w:t>
      </w:r>
      <w:r w:rsidRPr="00A3130A">
        <w:rPr>
          <w:rFonts w:ascii="Times New Roman" w:hAnsi="Times New Roman" w:cs="Times New Roman"/>
          <w:sz w:val="24"/>
          <w:szCs w:val="24"/>
        </w:rPr>
        <w:t>os Anexos</w:t>
      </w:r>
      <w:r w:rsidR="00FD6A13">
        <w:rPr>
          <w:rFonts w:ascii="Times New Roman" w:hAnsi="Times New Roman" w:cs="Times New Roman"/>
          <w:sz w:val="24"/>
          <w:szCs w:val="24"/>
        </w:rPr>
        <w:t xml:space="preserve"> I, II, II e IV.</w:t>
      </w:r>
    </w:p>
    <w:p w14:paraId="2D46F017" w14:textId="03B4F9E5" w:rsidR="009265AF" w:rsidRDefault="009265AF" w:rsidP="006A03DF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52A5">
        <w:rPr>
          <w:rFonts w:ascii="Times New Roman" w:hAnsi="Times New Roman" w:cs="Times New Roman"/>
          <w:b/>
          <w:sz w:val="24"/>
          <w:szCs w:val="24"/>
        </w:rPr>
        <w:t>12.11</w:t>
      </w:r>
      <w:r>
        <w:rPr>
          <w:rFonts w:ascii="Times New Roman" w:hAnsi="Times New Roman" w:cs="Times New Roman"/>
          <w:sz w:val="24"/>
          <w:szCs w:val="24"/>
        </w:rPr>
        <w:t xml:space="preserve"> O</w:t>
      </w:r>
      <w:r w:rsidR="003952A5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casos omissos e situações não previstas serão resolvidos pela Comissão designada.</w:t>
      </w:r>
    </w:p>
    <w:p w14:paraId="538CC57A" w14:textId="1954DE8A" w:rsidR="009265AF" w:rsidRPr="00EC49AB" w:rsidRDefault="009265AF" w:rsidP="00953AC1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Campinas do Sul, </w:t>
      </w:r>
      <w:r w:rsidR="00EC49AB">
        <w:rPr>
          <w:rFonts w:ascii="Times New Roman" w:hAnsi="Times New Roman" w:cs="Times New Roman"/>
          <w:sz w:val="24"/>
          <w:szCs w:val="24"/>
        </w:rPr>
        <w:t>28</w:t>
      </w:r>
      <w:r w:rsidR="00B437DA" w:rsidRPr="00B364EB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="00B437DA" w:rsidRPr="00EC49AB">
        <w:rPr>
          <w:rFonts w:ascii="Times New Roman" w:hAnsi="Times New Roman" w:cs="Times New Roman"/>
          <w:sz w:val="24"/>
          <w:szCs w:val="24"/>
        </w:rPr>
        <w:t xml:space="preserve">de </w:t>
      </w:r>
      <w:r w:rsidR="00EC49AB" w:rsidRPr="00EC49AB">
        <w:rPr>
          <w:rFonts w:ascii="Times New Roman" w:hAnsi="Times New Roman" w:cs="Times New Roman"/>
          <w:sz w:val="24"/>
          <w:szCs w:val="24"/>
        </w:rPr>
        <w:t>junho de 2023</w:t>
      </w:r>
      <w:r w:rsidR="00B437DA" w:rsidRPr="00EC49AB">
        <w:rPr>
          <w:rFonts w:ascii="Times New Roman" w:hAnsi="Times New Roman" w:cs="Times New Roman"/>
          <w:sz w:val="24"/>
          <w:szCs w:val="24"/>
        </w:rPr>
        <w:t>.</w:t>
      </w:r>
    </w:p>
    <w:p w14:paraId="1EC05B43" w14:textId="135DF70F" w:rsidR="009674AB" w:rsidRDefault="009674AB" w:rsidP="00953AC1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</w:p>
    <w:p w14:paraId="23958E88" w14:textId="545DF25D" w:rsidR="00B437DA" w:rsidRPr="00B437DA" w:rsidRDefault="00B437DA" w:rsidP="00B437DA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437DA">
        <w:rPr>
          <w:rFonts w:ascii="Times New Roman" w:hAnsi="Times New Roman" w:cs="Times New Roman"/>
          <w:b/>
          <w:sz w:val="24"/>
          <w:szCs w:val="24"/>
        </w:rPr>
        <w:t xml:space="preserve">Paulo Sérgio Battisti </w:t>
      </w:r>
    </w:p>
    <w:p w14:paraId="3327C60F" w14:textId="5479D222" w:rsidR="00B437DA" w:rsidRDefault="00B437DA" w:rsidP="00B437DA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37DA">
        <w:rPr>
          <w:rFonts w:ascii="Times New Roman" w:hAnsi="Times New Roman" w:cs="Times New Roman"/>
          <w:b/>
          <w:sz w:val="24"/>
          <w:szCs w:val="24"/>
        </w:rPr>
        <w:tab/>
      </w:r>
      <w:r w:rsidRPr="00B437DA">
        <w:rPr>
          <w:rFonts w:ascii="Times New Roman" w:hAnsi="Times New Roman" w:cs="Times New Roman"/>
          <w:b/>
          <w:sz w:val="24"/>
          <w:szCs w:val="24"/>
        </w:rPr>
        <w:tab/>
      </w:r>
      <w:r w:rsidRPr="00B437DA">
        <w:rPr>
          <w:rFonts w:ascii="Times New Roman" w:hAnsi="Times New Roman" w:cs="Times New Roman"/>
          <w:b/>
          <w:sz w:val="24"/>
          <w:szCs w:val="24"/>
        </w:rPr>
        <w:tab/>
      </w:r>
      <w:r w:rsidRPr="00B437DA">
        <w:rPr>
          <w:rFonts w:ascii="Times New Roman" w:hAnsi="Times New Roman" w:cs="Times New Roman"/>
          <w:b/>
          <w:sz w:val="24"/>
          <w:szCs w:val="24"/>
        </w:rPr>
        <w:tab/>
      </w:r>
      <w:r w:rsidRPr="00B437DA">
        <w:rPr>
          <w:rFonts w:ascii="Times New Roman" w:hAnsi="Times New Roman" w:cs="Times New Roman"/>
          <w:b/>
          <w:sz w:val="24"/>
          <w:szCs w:val="24"/>
        </w:rPr>
        <w:tab/>
      </w:r>
      <w:r w:rsidRPr="00B437DA">
        <w:rPr>
          <w:rFonts w:ascii="Times New Roman" w:hAnsi="Times New Roman" w:cs="Times New Roman"/>
          <w:b/>
          <w:sz w:val="24"/>
          <w:szCs w:val="24"/>
        </w:rPr>
        <w:tab/>
      </w:r>
      <w:r w:rsidRPr="00B437DA">
        <w:rPr>
          <w:rFonts w:ascii="Times New Roman" w:hAnsi="Times New Roman" w:cs="Times New Roman"/>
          <w:b/>
          <w:sz w:val="24"/>
          <w:szCs w:val="24"/>
        </w:rPr>
        <w:tab/>
        <w:t xml:space="preserve">         Prefeito</w:t>
      </w:r>
    </w:p>
    <w:p w14:paraId="607F566A" w14:textId="77777777" w:rsidR="009674AB" w:rsidRPr="00B437DA" w:rsidRDefault="009674AB" w:rsidP="00B437DA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D4FB9EB" w14:textId="17AE9B56" w:rsidR="00F67855" w:rsidRPr="00B437DA" w:rsidRDefault="00B437DA" w:rsidP="00B437DA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37DA">
        <w:rPr>
          <w:rFonts w:ascii="Times New Roman" w:hAnsi="Times New Roman" w:cs="Times New Roman"/>
          <w:b/>
          <w:sz w:val="24"/>
          <w:szCs w:val="24"/>
        </w:rPr>
        <w:t>Registre-se e Publique-se</w:t>
      </w:r>
    </w:p>
    <w:p w14:paraId="2089F4A2" w14:textId="63C30748" w:rsidR="00B437DA" w:rsidRPr="00EC49AB" w:rsidRDefault="00B437DA" w:rsidP="00B437DA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37DA">
        <w:rPr>
          <w:rFonts w:ascii="Times New Roman" w:hAnsi="Times New Roman" w:cs="Times New Roman"/>
          <w:b/>
          <w:sz w:val="24"/>
          <w:szCs w:val="24"/>
        </w:rPr>
        <w:t xml:space="preserve">Em </w:t>
      </w:r>
      <w:r w:rsidR="00EC49AB" w:rsidRPr="00EC49AB">
        <w:rPr>
          <w:rFonts w:ascii="Times New Roman" w:hAnsi="Times New Roman" w:cs="Times New Roman"/>
          <w:b/>
          <w:sz w:val="24"/>
          <w:szCs w:val="24"/>
        </w:rPr>
        <w:t>28.06.2023</w:t>
      </w:r>
    </w:p>
    <w:p w14:paraId="590CE859" w14:textId="4BFB40E7" w:rsidR="00B437DA" w:rsidRDefault="00B437DA" w:rsidP="00B437DA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0F5BF67" w14:textId="77777777" w:rsidR="00EC49AB" w:rsidRPr="00B437DA" w:rsidRDefault="00EC49AB" w:rsidP="00B437DA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F65C223" w14:textId="75C5B1D6" w:rsidR="00B437DA" w:rsidRPr="00B437DA" w:rsidRDefault="00B437DA" w:rsidP="00B437DA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37DA">
        <w:rPr>
          <w:rFonts w:ascii="Times New Roman" w:hAnsi="Times New Roman" w:cs="Times New Roman"/>
          <w:b/>
          <w:sz w:val="24"/>
          <w:szCs w:val="24"/>
        </w:rPr>
        <w:t xml:space="preserve">Amir Clóvis </w:t>
      </w:r>
      <w:proofErr w:type="spellStart"/>
      <w:r w:rsidRPr="00B437DA">
        <w:rPr>
          <w:rFonts w:ascii="Times New Roman" w:hAnsi="Times New Roman" w:cs="Times New Roman"/>
          <w:b/>
          <w:sz w:val="24"/>
          <w:szCs w:val="24"/>
        </w:rPr>
        <w:t>Caldartt</w:t>
      </w:r>
      <w:proofErr w:type="spellEnd"/>
    </w:p>
    <w:p w14:paraId="561BCC0D" w14:textId="47C02E2E" w:rsidR="00F67855" w:rsidRPr="00BF38DD" w:rsidRDefault="00B437DA" w:rsidP="00BF38DD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37DA">
        <w:rPr>
          <w:rFonts w:ascii="Times New Roman" w:hAnsi="Times New Roman" w:cs="Times New Roman"/>
          <w:b/>
          <w:sz w:val="24"/>
          <w:szCs w:val="24"/>
        </w:rPr>
        <w:t xml:space="preserve">Sec. </w:t>
      </w:r>
      <w:r w:rsidR="00BF38DD">
        <w:rPr>
          <w:rFonts w:ascii="Times New Roman" w:hAnsi="Times New Roman" w:cs="Times New Roman"/>
          <w:b/>
          <w:sz w:val="24"/>
          <w:szCs w:val="24"/>
        </w:rPr>
        <w:t>Mun. de Administração e Finanças</w:t>
      </w:r>
    </w:p>
    <w:p w14:paraId="221D4B43" w14:textId="58DD0043" w:rsidR="003E1E92" w:rsidRDefault="003E1E92" w:rsidP="00D85965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</w:p>
    <w:p w14:paraId="3DAA913F" w14:textId="77777777" w:rsidR="00BF38DD" w:rsidRDefault="00BF38DD" w:rsidP="009674AB">
      <w:pPr>
        <w:spacing w:after="0" w:line="240" w:lineRule="auto"/>
        <w:ind w:hanging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1BE7AF1" w14:textId="6C2AB690" w:rsidR="009674AB" w:rsidRPr="0004021D" w:rsidRDefault="009674AB" w:rsidP="009674AB">
      <w:pPr>
        <w:spacing w:after="0" w:line="240" w:lineRule="auto"/>
        <w:ind w:hanging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021D">
        <w:rPr>
          <w:rFonts w:ascii="Times New Roman" w:hAnsi="Times New Roman" w:cs="Times New Roman"/>
          <w:b/>
          <w:sz w:val="24"/>
          <w:szCs w:val="24"/>
        </w:rPr>
        <w:t>ANEXO ÚNICO</w:t>
      </w:r>
    </w:p>
    <w:p w14:paraId="237F401A" w14:textId="77777777" w:rsidR="009674AB" w:rsidRPr="0004021D" w:rsidRDefault="009674AB" w:rsidP="009674AB">
      <w:pPr>
        <w:spacing w:after="0" w:line="240" w:lineRule="auto"/>
        <w:ind w:hanging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66CAF0E" w14:textId="77777777" w:rsidR="00A03AB5" w:rsidRPr="006E7C8F" w:rsidRDefault="00A03AB5" w:rsidP="00A03AB5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6E7C8F">
        <w:rPr>
          <w:rFonts w:ascii="Times New Roman" w:hAnsi="Times New Roman" w:cs="Times New Roman"/>
          <w:b/>
          <w:sz w:val="24"/>
          <w:szCs w:val="24"/>
        </w:rPr>
        <w:t>CARGO: FARMACÊUTICO</w:t>
      </w:r>
    </w:p>
    <w:p w14:paraId="12845599" w14:textId="77777777" w:rsidR="00A03AB5" w:rsidRPr="006E7C8F" w:rsidRDefault="00A03AB5" w:rsidP="00A03AB5">
      <w:pPr>
        <w:spacing w:after="0" w:line="240" w:lineRule="auto"/>
        <w:ind w:left="1418" w:firstLine="709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14:paraId="79D49A2E" w14:textId="77777777" w:rsidR="00A03AB5" w:rsidRPr="006E7C8F" w:rsidRDefault="00A03AB5" w:rsidP="00A03AB5">
      <w:pPr>
        <w:spacing w:after="0" w:line="240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6E7C8F">
        <w:rPr>
          <w:rFonts w:ascii="Times New Roman" w:hAnsi="Times New Roman" w:cs="Times New Roman"/>
          <w:b/>
          <w:sz w:val="24"/>
          <w:szCs w:val="24"/>
        </w:rPr>
        <w:t>SÍNTESE DOS DEVERES</w:t>
      </w:r>
      <w:r w:rsidRPr="006E7C8F">
        <w:rPr>
          <w:rFonts w:ascii="Times New Roman" w:hAnsi="Times New Roman" w:cs="Times New Roman"/>
          <w:sz w:val="24"/>
          <w:szCs w:val="24"/>
        </w:rPr>
        <w:t>: Responsabilizar-se tecnicamente pela farmácia do Hospital e/ou da UBS; prestar Assistência Farmacêutica junto ao Hospital e/ou UBS; Responder tecnicamente pelo Dispensário de Medicamentos; execução de tarefas diversas envolvendo a manipulação farmacêutica e o aviamento de receitas médicas e odontológicas; controle da medicação sujeita a controle especial; controle de estoques; desenvolvimento de ações de educação para a saúde; desenvolvimento de ações em vigilância sanitária; participação de estudos relativos a quaisquer substancia ou produtos que interessem a saúde pública e demais atividades afins.</w:t>
      </w:r>
    </w:p>
    <w:p w14:paraId="6C2BE17A" w14:textId="77777777" w:rsidR="00A03AB5" w:rsidRPr="006E7C8F" w:rsidRDefault="00A03AB5" w:rsidP="00A03AB5">
      <w:pPr>
        <w:spacing w:after="0" w:line="240" w:lineRule="auto"/>
        <w:ind w:firstLine="1416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6E7C8F">
        <w:rPr>
          <w:rFonts w:ascii="Times New Roman" w:hAnsi="Times New Roman" w:cs="Times New Roman"/>
          <w:sz w:val="24"/>
          <w:szCs w:val="24"/>
        </w:rPr>
        <w:br/>
      </w:r>
      <w:r w:rsidRPr="006E7C8F">
        <w:rPr>
          <w:rFonts w:ascii="Times New Roman" w:hAnsi="Times New Roman" w:cs="Times New Roman"/>
          <w:b/>
          <w:sz w:val="24"/>
          <w:szCs w:val="24"/>
        </w:rPr>
        <w:t xml:space="preserve">                        EXEMPLOS DE ATRIBUIÇÕES:</w:t>
      </w:r>
      <w:r w:rsidRPr="006E7C8F">
        <w:rPr>
          <w:rFonts w:ascii="Times New Roman" w:hAnsi="Times New Roman" w:cs="Times New Roman"/>
          <w:sz w:val="24"/>
          <w:szCs w:val="24"/>
        </w:rPr>
        <w:t xml:space="preserve"> Desempenhar as funções de dispensação ou manipulação de fórmulas magistrais e </w:t>
      </w:r>
      <w:proofErr w:type="spellStart"/>
      <w:r w:rsidRPr="006E7C8F">
        <w:rPr>
          <w:rFonts w:ascii="Times New Roman" w:hAnsi="Times New Roman" w:cs="Times New Roman"/>
          <w:sz w:val="24"/>
          <w:szCs w:val="24"/>
        </w:rPr>
        <w:t>farmacopéicas</w:t>
      </w:r>
      <w:proofErr w:type="spellEnd"/>
      <w:r w:rsidRPr="006E7C8F">
        <w:rPr>
          <w:rFonts w:ascii="Times New Roman" w:hAnsi="Times New Roman" w:cs="Times New Roman"/>
          <w:sz w:val="24"/>
          <w:szCs w:val="24"/>
        </w:rPr>
        <w:t xml:space="preserve">; prestar Responsabilidade Técnica e assessoramento ao Dispensário de Medicamentos do Hospital Municipal, como também da Unidade Básica de Saúde; Avaliação farmacêutica de receituários; guarda de medicamentos, drogas e matérias-primas e sua conservação; efetuar registro de entorpecentes e psicotrópicos requisitados, receitados, fornecidos ou utilizados no aviamento das fórmulas manipuladas, conforme procedimentos exigidos pela Vigilância Sanitária; organizar e atualizar os controles de produtos farmacêuticos, químicos e biológicos, mantendo registro permanente do estoque de substâncias e medicamentos; efetuar o controle do estoque de medicamentos; colaborar na realização de estudos e pesquisas farmacodinâmicas e toxicológicas; emitir parecer técnico a respeito de produtos e equipamentos utilizados na área de farmácia, principalmente fazer requisições de substâncias, medicamentos e materiais necessários à população; efetuar o planejamento e coordenação da execução da Assistência Farmacêutica no Município conforme a Política Nacional de Medicamentos; coordenar a elaboração da relação de Medicamentos padronizados pelo Serviço de Saúde do Município, assim como suas revisões periódicas; análise do consumo e da distribuição dos medicamentos; elaboração e promoção dos instrumentos necessários, objetivando desempenho adequado das atividades de seleção, programação, aquisição, armazenamento, distribuição e dispensação de medicamentos pelas farmácias do Hospital Municipal ou da Unidade Básica de Saúde; avaliação do custo do consumo dos medicamentos; realização de supervisão técnico-administrativo na Unidade Básica de Saúde do Município no tocante a medicamentos e sua utilização; participar e assumir a responsabilidade pelos medicamentos de outros programas da Secretaria de Saúde; realização de treinamento e orientação aos profissionais da área; orientação, coordenação e supervisão de trabalhos a serem desenvolvidos por auxiliares; emissão de pareceres sobre assuntos de sua competência; realização de estudos de </w:t>
      </w:r>
      <w:proofErr w:type="spellStart"/>
      <w:r w:rsidRPr="006E7C8F">
        <w:rPr>
          <w:rFonts w:ascii="Times New Roman" w:hAnsi="Times New Roman" w:cs="Times New Roman"/>
          <w:sz w:val="24"/>
          <w:szCs w:val="24"/>
        </w:rPr>
        <w:t>farmacovigilância</w:t>
      </w:r>
      <w:proofErr w:type="spellEnd"/>
      <w:r w:rsidRPr="006E7C8F">
        <w:rPr>
          <w:rFonts w:ascii="Times New Roman" w:hAnsi="Times New Roman" w:cs="Times New Roman"/>
          <w:sz w:val="24"/>
          <w:szCs w:val="24"/>
        </w:rPr>
        <w:t xml:space="preserve"> e procedimentos técnicos administrativos no tocante a medicamentos vencidos; acompanhar a validade dos medicamentos e seus remanejamentos; auxiliar no desenvolvimento de ações em vigilância em saúde (Vigilância Sanitária; Vigilância Epidemiológica; Vigilância em Saúde Ambiental) e executar tarefas afins.</w:t>
      </w:r>
    </w:p>
    <w:p w14:paraId="6A75EE71" w14:textId="77777777" w:rsidR="00A03AB5" w:rsidRPr="006E7C8F" w:rsidRDefault="00A03AB5" w:rsidP="00A03AB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7C8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9495F42" w14:textId="77777777" w:rsidR="00A03AB5" w:rsidRPr="006E7C8F" w:rsidRDefault="00A03AB5" w:rsidP="00A03A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D84AA2" w14:textId="77777777" w:rsidR="00A03AB5" w:rsidRPr="006E7C8F" w:rsidRDefault="00A03AB5" w:rsidP="00A03AB5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6E7C8F">
        <w:rPr>
          <w:rFonts w:ascii="Times New Roman" w:hAnsi="Times New Roman" w:cs="Times New Roman"/>
          <w:b/>
          <w:sz w:val="24"/>
          <w:szCs w:val="24"/>
        </w:rPr>
        <w:t>CONDIÇÕES DE</w:t>
      </w:r>
      <w:r w:rsidRPr="006E7C8F">
        <w:rPr>
          <w:rFonts w:ascii="Times New Roman" w:hAnsi="Times New Roman" w:cs="Times New Roman"/>
          <w:b/>
          <w:iCs/>
          <w:sz w:val="24"/>
          <w:szCs w:val="24"/>
        </w:rPr>
        <w:t xml:space="preserve"> TRABALHO:</w:t>
      </w:r>
    </w:p>
    <w:p w14:paraId="6AB3F2A7" w14:textId="77777777" w:rsidR="00A03AB5" w:rsidRPr="006E7C8F" w:rsidRDefault="00A03AB5" w:rsidP="00A03AB5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E7C8F">
        <w:rPr>
          <w:rFonts w:ascii="Times New Roman" w:hAnsi="Times New Roman" w:cs="Times New Roman"/>
          <w:b/>
          <w:bCs/>
          <w:iCs/>
          <w:sz w:val="24"/>
          <w:szCs w:val="24"/>
        </w:rPr>
        <w:t>a)</w:t>
      </w:r>
      <w:r w:rsidRPr="006E7C8F">
        <w:rPr>
          <w:rFonts w:ascii="Times New Roman" w:hAnsi="Times New Roman" w:cs="Times New Roman"/>
          <w:bCs/>
          <w:iCs/>
          <w:sz w:val="24"/>
          <w:szCs w:val="24"/>
        </w:rPr>
        <w:t xml:space="preserve"> Carga horária: 40hs semanais/200hs mensais, podendo haver redução da carga horária no interesse da administração em até 50% (cinquenta por cento);</w:t>
      </w:r>
    </w:p>
    <w:p w14:paraId="1470EDA7" w14:textId="77777777" w:rsidR="00A03AB5" w:rsidRPr="006E7C8F" w:rsidRDefault="00A03AB5" w:rsidP="00A03AB5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6E7C8F">
        <w:rPr>
          <w:rFonts w:ascii="Times New Roman" w:hAnsi="Times New Roman" w:cs="Times New Roman"/>
          <w:b/>
          <w:bCs/>
          <w:iCs/>
          <w:sz w:val="24"/>
          <w:szCs w:val="24"/>
        </w:rPr>
        <w:t>b</w:t>
      </w:r>
      <w:r w:rsidRPr="006E7C8F">
        <w:rPr>
          <w:rFonts w:ascii="Times New Roman" w:hAnsi="Times New Roman" w:cs="Times New Roman"/>
          <w:bCs/>
          <w:iCs/>
          <w:sz w:val="24"/>
          <w:szCs w:val="24"/>
        </w:rPr>
        <w:t>) O exercício do cargo determinará a realização de trabalho à noite, nos domingos e feriados.</w:t>
      </w:r>
    </w:p>
    <w:p w14:paraId="4B59D23F" w14:textId="77777777" w:rsidR="00A03AB5" w:rsidRPr="006E7C8F" w:rsidRDefault="00A03AB5" w:rsidP="00A03AB5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14:paraId="4FE385AA" w14:textId="77777777" w:rsidR="00A03AB5" w:rsidRPr="006E7C8F" w:rsidRDefault="00A03AB5" w:rsidP="00A03AB5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6E7C8F">
        <w:rPr>
          <w:rFonts w:ascii="Times New Roman" w:hAnsi="Times New Roman" w:cs="Times New Roman"/>
          <w:b/>
          <w:iCs/>
          <w:sz w:val="24"/>
          <w:szCs w:val="24"/>
        </w:rPr>
        <w:t>REQUISITOS PARA PROVIMENTO:</w:t>
      </w:r>
    </w:p>
    <w:p w14:paraId="668BAF3C" w14:textId="77777777" w:rsidR="00A03AB5" w:rsidRPr="006E7C8F" w:rsidRDefault="00A03AB5" w:rsidP="00A03AB5">
      <w:pPr>
        <w:tabs>
          <w:tab w:val="left" w:pos="2490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E7C8F">
        <w:rPr>
          <w:rFonts w:ascii="Times New Roman" w:hAnsi="Times New Roman" w:cs="Times New Roman"/>
          <w:b/>
          <w:iCs/>
          <w:sz w:val="24"/>
          <w:szCs w:val="24"/>
        </w:rPr>
        <w:t xml:space="preserve">a) </w:t>
      </w:r>
      <w:r w:rsidRPr="006E7C8F">
        <w:rPr>
          <w:rFonts w:ascii="Times New Roman" w:hAnsi="Times New Roman" w:cs="Times New Roman"/>
          <w:bCs/>
          <w:iCs/>
          <w:sz w:val="24"/>
          <w:szCs w:val="24"/>
        </w:rPr>
        <w:t xml:space="preserve">Instrução: Nível Superior em Farmácia;  </w:t>
      </w:r>
    </w:p>
    <w:p w14:paraId="17CE80E4" w14:textId="77777777" w:rsidR="00A03AB5" w:rsidRPr="006E7C8F" w:rsidRDefault="00A03AB5" w:rsidP="00A03AB5">
      <w:pPr>
        <w:tabs>
          <w:tab w:val="left" w:pos="2490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E7C8F">
        <w:rPr>
          <w:rFonts w:ascii="Times New Roman" w:hAnsi="Times New Roman" w:cs="Times New Roman"/>
          <w:b/>
          <w:bCs/>
          <w:iCs/>
          <w:sz w:val="24"/>
          <w:szCs w:val="24"/>
        </w:rPr>
        <w:t>b)</w:t>
      </w:r>
      <w:r w:rsidRPr="006E7C8F">
        <w:rPr>
          <w:rFonts w:ascii="Times New Roman" w:hAnsi="Times New Roman" w:cs="Times New Roman"/>
          <w:bCs/>
          <w:iCs/>
          <w:sz w:val="24"/>
          <w:szCs w:val="24"/>
        </w:rPr>
        <w:t xml:space="preserve"> Habilitação Profissional:  Registro Profissional no respectivo Órgão de Classe; </w:t>
      </w:r>
    </w:p>
    <w:p w14:paraId="68337A7A" w14:textId="77777777" w:rsidR="00A03AB5" w:rsidRPr="006E7C8F" w:rsidRDefault="00A03AB5" w:rsidP="00A03AB5">
      <w:pPr>
        <w:tabs>
          <w:tab w:val="left" w:pos="2490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E7C8F">
        <w:rPr>
          <w:rFonts w:ascii="Times New Roman" w:hAnsi="Times New Roman" w:cs="Times New Roman"/>
          <w:b/>
          <w:bCs/>
          <w:iCs/>
          <w:sz w:val="24"/>
          <w:szCs w:val="24"/>
        </w:rPr>
        <w:t>c)</w:t>
      </w:r>
      <w:r w:rsidRPr="006E7C8F">
        <w:rPr>
          <w:rFonts w:ascii="Times New Roman" w:hAnsi="Times New Roman" w:cs="Times New Roman"/>
          <w:bCs/>
          <w:iCs/>
          <w:sz w:val="24"/>
          <w:szCs w:val="24"/>
        </w:rPr>
        <w:t xml:space="preserve"> Idade Mínima: 18 anos</w:t>
      </w:r>
    </w:p>
    <w:p w14:paraId="19EE7762" w14:textId="77777777" w:rsidR="00A03AB5" w:rsidRPr="006E7C8F" w:rsidRDefault="00A03AB5" w:rsidP="00A03AB5">
      <w:pPr>
        <w:spacing w:after="0" w:line="240" w:lineRule="auto"/>
        <w:ind w:firstLine="216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14:paraId="6C66B501" w14:textId="77777777" w:rsidR="00A03AB5" w:rsidRPr="006E7C8F" w:rsidRDefault="00A03AB5" w:rsidP="00A03AB5">
      <w:pPr>
        <w:spacing w:after="0" w:line="240" w:lineRule="auto"/>
        <w:ind w:firstLine="141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E7C8F">
        <w:rPr>
          <w:rFonts w:ascii="Times New Roman" w:hAnsi="Times New Roman" w:cs="Times New Roman"/>
          <w:b/>
          <w:iCs/>
          <w:sz w:val="24"/>
          <w:szCs w:val="24"/>
        </w:rPr>
        <w:t xml:space="preserve">RECRUTAMENTO: </w:t>
      </w:r>
      <w:r w:rsidRPr="006E7C8F">
        <w:rPr>
          <w:rFonts w:ascii="Times New Roman" w:hAnsi="Times New Roman" w:cs="Times New Roman"/>
          <w:iCs/>
          <w:sz w:val="24"/>
          <w:szCs w:val="24"/>
        </w:rPr>
        <w:t>Processo Seletivo Simplificado através de prova de títulos</w:t>
      </w:r>
      <w:r w:rsidRPr="006E7C8F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14:paraId="4BD9941C" w14:textId="77777777" w:rsidR="009674AB" w:rsidRDefault="009674AB" w:rsidP="009674AB">
      <w:pPr>
        <w:rPr>
          <w:i/>
        </w:rPr>
      </w:pPr>
    </w:p>
    <w:p w14:paraId="7513CAEA" w14:textId="77777777" w:rsidR="009674AB" w:rsidRDefault="009674AB" w:rsidP="009674AB">
      <w:pPr>
        <w:rPr>
          <w:i/>
        </w:rPr>
      </w:pPr>
    </w:p>
    <w:p w14:paraId="135C5D8F" w14:textId="77777777" w:rsidR="009674AB" w:rsidRDefault="009674AB" w:rsidP="009674AB">
      <w:pPr>
        <w:rPr>
          <w:i/>
        </w:rPr>
      </w:pPr>
    </w:p>
    <w:p w14:paraId="2CB3584F" w14:textId="77777777" w:rsidR="00B77DD0" w:rsidRDefault="00B77DD0" w:rsidP="00B77DD0"/>
    <w:p w14:paraId="4AC3F863" w14:textId="2E9C98C3" w:rsidR="00D85965" w:rsidRDefault="00D85965" w:rsidP="00D85965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14:paraId="3975C011" w14:textId="77777777" w:rsidR="00D85965" w:rsidRPr="00D85965" w:rsidRDefault="00D85965" w:rsidP="00D85965">
      <w:pPr>
        <w:spacing w:after="0" w:line="240" w:lineRule="auto"/>
        <w:ind w:firstLine="216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14:paraId="3DC80C24" w14:textId="379D8EB2" w:rsidR="008D3401" w:rsidRDefault="008D3401" w:rsidP="00B163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2780487" w14:textId="41527BEB" w:rsidR="00B77DD0" w:rsidRDefault="00B77DD0" w:rsidP="00B163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468CE26" w14:textId="13B9513D" w:rsidR="00B77DD0" w:rsidRDefault="00B77DD0" w:rsidP="00B163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76E44EF" w14:textId="6C57725E" w:rsidR="00B77DD0" w:rsidRDefault="00B77DD0" w:rsidP="00B163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1CB6F6A" w14:textId="247E2BAC" w:rsidR="00B77DD0" w:rsidRDefault="00B77DD0" w:rsidP="00B163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75E2A32" w14:textId="1285894C" w:rsidR="00B77DD0" w:rsidRDefault="00B77DD0" w:rsidP="00B163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7F0E6E0" w14:textId="5FD5F70A" w:rsidR="00B77DD0" w:rsidRDefault="00B77DD0" w:rsidP="00B163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E732867" w14:textId="77777777" w:rsidR="00B77DD0" w:rsidRDefault="00B77DD0" w:rsidP="00B163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9E41E38" w14:textId="4F682C20" w:rsidR="008D3401" w:rsidRDefault="008D3401" w:rsidP="00B163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A71A309" w14:textId="24888130" w:rsidR="008D3401" w:rsidRDefault="008D3401" w:rsidP="00B163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3D0DE03" w14:textId="1EE1EF2F" w:rsidR="008D3401" w:rsidRDefault="008D3401" w:rsidP="00B163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CA1AC99" w14:textId="41675135" w:rsidR="008D3401" w:rsidRDefault="008D3401" w:rsidP="00B163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6D6E300" w14:textId="1B39CB7E" w:rsidR="001D078B" w:rsidRDefault="001D078B" w:rsidP="00B163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3407200" w14:textId="2A621995" w:rsidR="009674AB" w:rsidRDefault="009674AB" w:rsidP="00B163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12A5A42" w14:textId="5B6A18E7" w:rsidR="00EF3AD1" w:rsidRDefault="00EF3AD1" w:rsidP="00B163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04A40EB" w14:textId="77777777" w:rsidR="00A03AB5" w:rsidRDefault="00A03AB5" w:rsidP="00B163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8307626" w14:textId="7CBDFBCA" w:rsidR="008D3401" w:rsidRPr="008D3401" w:rsidRDefault="00B77DD0" w:rsidP="008D34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ANEXO II</w:t>
      </w:r>
    </w:p>
    <w:p w14:paraId="363157E3" w14:textId="5D4D1400" w:rsidR="008D3401" w:rsidRPr="008D3401" w:rsidRDefault="008D3401" w:rsidP="008D34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D3401">
        <w:rPr>
          <w:rFonts w:ascii="Times New Roman" w:hAnsi="Times New Roman" w:cs="Times New Roman"/>
          <w:b/>
          <w:bCs/>
          <w:sz w:val="24"/>
          <w:szCs w:val="24"/>
        </w:rPr>
        <w:t>PROCESSO SELE</w:t>
      </w:r>
      <w:r w:rsidR="00EC49AB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="00E9668F">
        <w:rPr>
          <w:rFonts w:ascii="Times New Roman" w:hAnsi="Times New Roman" w:cs="Times New Roman"/>
          <w:b/>
          <w:bCs/>
          <w:sz w:val="24"/>
          <w:szCs w:val="24"/>
        </w:rPr>
        <w:t>IVO SIMPLIFICADO – EDITAL Nº 006</w:t>
      </w:r>
      <w:r w:rsidR="00EC49AB">
        <w:rPr>
          <w:rFonts w:ascii="Times New Roman" w:hAnsi="Times New Roman" w:cs="Times New Roman"/>
          <w:b/>
          <w:bCs/>
          <w:sz w:val="24"/>
          <w:szCs w:val="24"/>
        </w:rPr>
        <w:t>/2023</w:t>
      </w:r>
    </w:p>
    <w:p w14:paraId="1E056F44" w14:textId="77777777" w:rsidR="008D3401" w:rsidRPr="008D3401" w:rsidRDefault="008D3401" w:rsidP="008D34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18A4856" w14:textId="77777777" w:rsidR="008D3401" w:rsidRPr="008D3401" w:rsidRDefault="008D3401" w:rsidP="008D34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D3401">
        <w:rPr>
          <w:rFonts w:ascii="Times New Roman" w:hAnsi="Times New Roman" w:cs="Times New Roman"/>
          <w:b/>
          <w:bCs/>
          <w:sz w:val="24"/>
          <w:szCs w:val="24"/>
        </w:rPr>
        <w:t xml:space="preserve">FORMULÁRIO DE </w:t>
      </w:r>
      <w:proofErr w:type="gramStart"/>
      <w:r w:rsidRPr="008D3401">
        <w:rPr>
          <w:rFonts w:ascii="Times New Roman" w:hAnsi="Times New Roman" w:cs="Times New Roman"/>
          <w:b/>
          <w:bCs/>
          <w:sz w:val="24"/>
          <w:szCs w:val="24"/>
        </w:rPr>
        <w:t>INSCRIÇÃO  -</w:t>
      </w:r>
      <w:proofErr w:type="gramEnd"/>
      <w:r w:rsidRPr="008D3401">
        <w:rPr>
          <w:rFonts w:ascii="Times New Roman" w:hAnsi="Times New Roman" w:cs="Times New Roman"/>
          <w:b/>
          <w:bCs/>
          <w:sz w:val="24"/>
          <w:szCs w:val="24"/>
        </w:rPr>
        <w:t xml:space="preserve"> Nº______________</w:t>
      </w:r>
    </w:p>
    <w:p w14:paraId="4105F3C4" w14:textId="77777777" w:rsidR="008D3401" w:rsidRPr="008D3401" w:rsidRDefault="008D3401" w:rsidP="008D340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D3401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</w:t>
      </w:r>
    </w:p>
    <w:p w14:paraId="1C658EF5" w14:textId="2C69F9F5" w:rsidR="008D3401" w:rsidRPr="008D3401" w:rsidRDefault="008D3401" w:rsidP="008D3401">
      <w:pPr>
        <w:tabs>
          <w:tab w:val="left" w:pos="90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3401">
        <w:rPr>
          <w:rFonts w:ascii="Times New Roman" w:hAnsi="Times New Roman" w:cs="Times New Roman"/>
          <w:sz w:val="24"/>
          <w:szCs w:val="24"/>
        </w:rPr>
        <w:t>Nome do Candidato:  ___________________________________________________________</w:t>
      </w:r>
      <w:r w:rsidR="003E1E92">
        <w:rPr>
          <w:rFonts w:ascii="Times New Roman" w:hAnsi="Times New Roman" w:cs="Times New Roman"/>
          <w:sz w:val="24"/>
          <w:szCs w:val="24"/>
        </w:rPr>
        <w:t>__</w:t>
      </w:r>
    </w:p>
    <w:p w14:paraId="7F29FDEE" w14:textId="3895784A" w:rsidR="008D3401" w:rsidRPr="008D3401" w:rsidRDefault="008D3401" w:rsidP="008D34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3401">
        <w:rPr>
          <w:rFonts w:ascii="Times New Roman" w:hAnsi="Times New Roman" w:cs="Times New Roman"/>
          <w:sz w:val="24"/>
          <w:szCs w:val="24"/>
        </w:rPr>
        <w:t>Data de Nascimento: ______________________CPF:_________________________________</w:t>
      </w:r>
      <w:r w:rsidR="003E1E92">
        <w:rPr>
          <w:rFonts w:ascii="Times New Roman" w:hAnsi="Times New Roman" w:cs="Times New Roman"/>
          <w:sz w:val="24"/>
          <w:szCs w:val="24"/>
        </w:rPr>
        <w:t>__</w:t>
      </w:r>
    </w:p>
    <w:p w14:paraId="08FF84C2" w14:textId="50AFE465" w:rsidR="008D3401" w:rsidRPr="008D3401" w:rsidRDefault="008D3401" w:rsidP="008D34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3401">
        <w:rPr>
          <w:rFonts w:ascii="Times New Roman" w:hAnsi="Times New Roman" w:cs="Times New Roman"/>
          <w:sz w:val="24"/>
          <w:szCs w:val="24"/>
        </w:rPr>
        <w:t>Doc. De Identidade: ______________________ Órgão Expedidor:_______________________</w:t>
      </w:r>
      <w:r w:rsidR="003E1E92">
        <w:rPr>
          <w:rFonts w:ascii="Times New Roman" w:hAnsi="Times New Roman" w:cs="Times New Roman"/>
          <w:sz w:val="24"/>
          <w:szCs w:val="24"/>
        </w:rPr>
        <w:t>__</w:t>
      </w:r>
    </w:p>
    <w:p w14:paraId="4D94AC2A" w14:textId="5E3EA37B" w:rsidR="008D3401" w:rsidRPr="008D3401" w:rsidRDefault="008D3401" w:rsidP="008D34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3401">
        <w:rPr>
          <w:rFonts w:ascii="Times New Roman" w:hAnsi="Times New Roman" w:cs="Times New Roman"/>
          <w:sz w:val="24"/>
          <w:szCs w:val="24"/>
        </w:rPr>
        <w:t xml:space="preserve">Endereço Completo: </w:t>
      </w:r>
      <w:r w:rsidR="003E1E92">
        <w:rPr>
          <w:rFonts w:ascii="Times New Roman" w:hAnsi="Times New Roman" w:cs="Times New Roman"/>
          <w:sz w:val="24"/>
          <w:szCs w:val="24"/>
        </w:rPr>
        <w:t xml:space="preserve"> </w:t>
      </w:r>
      <w:r w:rsidRPr="008D3401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 w:rsidR="003E1E92">
        <w:rPr>
          <w:rFonts w:ascii="Times New Roman" w:hAnsi="Times New Roman" w:cs="Times New Roman"/>
          <w:sz w:val="24"/>
          <w:szCs w:val="24"/>
        </w:rPr>
        <w:t>_</w:t>
      </w:r>
    </w:p>
    <w:p w14:paraId="5B9DAF1B" w14:textId="40703BA0" w:rsidR="008D3401" w:rsidRPr="008D3401" w:rsidRDefault="008D3401" w:rsidP="008D34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D3401">
        <w:rPr>
          <w:rFonts w:ascii="Times New Roman" w:hAnsi="Times New Roman" w:cs="Times New Roman"/>
          <w:sz w:val="24"/>
          <w:szCs w:val="24"/>
        </w:rPr>
        <w:t>Município:__________________________________</w:t>
      </w:r>
      <w:r w:rsidR="003E1E92">
        <w:rPr>
          <w:rFonts w:ascii="Times New Roman" w:hAnsi="Times New Roman" w:cs="Times New Roman"/>
          <w:sz w:val="24"/>
          <w:szCs w:val="24"/>
        </w:rPr>
        <w:t>__</w:t>
      </w:r>
      <w:r w:rsidRPr="008D3401">
        <w:rPr>
          <w:rFonts w:ascii="Times New Roman" w:hAnsi="Times New Roman" w:cs="Times New Roman"/>
          <w:sz w:val="24"/>
          <w:szCs w:val="24"/>
        </w:rPr>
        <w:t>CEP</w:t>
      </w:r>
      <w:proofErr w:type="spellEnd"/>
      <w:r w:rsidRPr="008D3401">
        <w:rPr>
          <w:rFonts w:ascii="Times New Roman" w:hAnsi="Times New Roman" w:cs="Times New Roman"/>
          <w:sz w:val="24"/>
          <w:szCs w:val="24"/>
        </w:rPr>
        <w:t>: __________________ UF:_______</w:t>
      </w:r>
    </w:p>
    <w:p w14:paraId="4B539592" w14:textId="459F1A8F" w:rsidR="008D3401" w:rsidRPr="008D3401" w:rsidRDefault="008D3401" w:rsidP="008D34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3401">
        <w:rPr>
          <w:rFonts w:ascii="Times New Roman" w:hAnsi="Times New Roman" w:cs="Times New Roman"/>
          <w:sz w:val="24"/>
          <w:szCs w:val="24"/>
        </w:rPr>
        <w:t xml:space="preserve">Tel. Fixo: _____________________________ </w:t>
      </w:r>
      <w:proofErr w:type="spellStart"/>
      <w:r w:rsidRPr="008D3401">
        <w:rPr>
          <w:rFonts w:ascii="Times New Roman" w:hAnsi="Times New Roman" w:cs="Times New Roman"/>
          <w:sz w:val="24"/>
          <w:szCs w:val="24"/>
        </w:rPr>
        <w:t>Tel.Celular</w:t>
      </w:r>
      <w:proofErr w:type="spellEnd"/>
      <w:r w:rsidRPr="008D3401">
        <w:rPr>
          <w:rFonts w:ascii="Times New Roman" w:hAnsi="Times New Roman" w:cs="Times New Roman"/>
          <w:sz w:val="24"/>
          <w:szCs w:val="24"/>
        </w:rPr>
        <w:t>:</w:t>
      </w:r>
      <w:r w:rsidR="003E1E92" w:rsidRPr="008D3401">
        <w:rPr>
          <w:rFonts w:ascii="Times New Roman" w:hAnsi="Times New Roman" w:cs="Times New Roman"/>
          <w:sz w:val="24"/>
          <w:szCs w:val="24"/>
        </w:rPr>
        <w:t xml:space="preserve"> </w:t>
      </w:r>
      <w:r w:rsidRPr="008D3401">
        <w:rPr>
          <w:rFonts w:ascii="Times New Roman" w:hAnsi="Times New Roman" w:cs="Times New Roman"/>
          <w:sz w:val="24"/>
          <w:szCs w:val="24"/>
        </w:rPr>
        <w:t>____________________________</w:t>
      </w:r>
      <w:r w:rsidR="003E1E92">
        <w:rPr>
          <w:rFonts w:ascii="Times New Roman" w:hAnsi="Times New Roman" w:cs="Times New Roman"/>
          <w:sz w:val="24"/>
          <w:szCs w:val="24"/>
        </w:rPr>
        <w:t>__</w:t>
      </w:r>
    </w:p>
    <w:p w14:paraId="609DD80E" w14:textId="097A9760" w:rsidR="008D3401" w:rsidRPr="008D3401" w:rsidRDefault="008D3401" w:rsidP="008D3401">
      <w:pPr>
        <w:tabs>
          <w:tab w:val="left" w:pos="9063"/>
          <w:tab w:val="left" w:pos="91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3401">
        <w:rPr>
          <w:rFonts w:ascii="Times New Roman" w:hAnsi="Times New Roman" w:cs="Times New Roman"/>
          <w:sz w:val="24"/>
          <w:szCs w:val="24"/>
        </w:rPr>
        <w:t>E-mail</w:t>
      </w:r>
      <w:r w:rsidR="003E1E92">
        <w:rPr>
          <w:rFonts w:ascii="Times New Roman" w:hAnsi="Times New Roman" w:cs="Times New Roman"/>
          <w:sz w:val="24"/>
          <w:szCs w:val="24"/>
        </w:rPr>
        <w:t xml:space="preserve">: </w:t>
      </w:r>
      <w:r w:rsidRPr="008D3401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3E1E92">
        <w:rPr>
          <w:rFonts w:ascii="Times New Roman" w:hAnsi="Times New Roman" w:cs="Times New Roman"/>
          <w:sz w:val="24"/>
          <w:szCs w:val="24"/>
        </w:rPr>
        <w:t>__</w:t>
      </w:r>
    </w:p>
    <w:p w14:paraId="22767F02" w14:textId="5C19A9AC" w:rsidR="008D3401" w:rsidRPr="008D3401" w:rsidRDefault="008D3401" w:rsidP="008D3401">
      <w:pPr>
        <w:tabs>
          <w:tab w:val="left" w:pos="913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3401">
        <w:rPr>
          <w:rFonts w:ascii="Times New Roman" w:hAnsi="Times New Roman" w:cs="Times New Roman"/>
          <w:sz w:val="24"/>
          <w:szCs w:val="24"/>
        </w:rPr>
        <w:t>Cargo/Emprego: ______________________________________________________________</w:t>
      </w:r>
      <w:r w:rsidR="003E1E92">
        <w:rPr>
          <w:rFonts w:ascii="Times New Roman" w:hAnsi="Times New Roman" w:cs="Times New Roman"/>
          <w:sz w:val="24"/>
          <w:szCs w:val="24"/>
        </w:rPr>
        <w:t xml:space="preserve"> __</w:t>
      </w:r>
      <w:r w:rsidRPr="008D3401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14:paraId="36F3351C" w14:textId="0791A862" w:rsidR="008D3401" w:rsidRPr="008D3401" w:rsidRDefault="008D3401" w:rsidP="008D34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3401">
        <w:rPr>
          <w:rFonts w:ascii="Times New Roman" w:hAnsi="Times New Roman" w:cs="Times New Roman"/>
          <w:sz w:val="24"/>
          <w:szCs w:val="24"/>
        </w:rPr>
        <w:t>Escolaridade / Instrução do Candidato: ____________________________________________</w:t>
      </w:r>
      <w:r w:rsidR="003E1E92">
        <w:rPr>
          <w:rFonts w:ascii="Times New Roman" w:hAnsi="Times New Roman" w:cs="Times New Roman"/>
          <w:sz w:val="24"/>
          <w:szCs w:val="24"/>
        </w:rPr>
        <w:t>___</w:t>
      </w:r>
    </w:p>
    <w:p w14:paraId="2B4954A8" w14:textId="5810E4D0" w:rsidR="008D3401" w:rsidRPr="008D3401" w:rsidRDefault="008D3401" w:rsidP="008D34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340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="003E1E92">
        <w:rPr>
          <w:rFonts w:ascii="Times New Roman" w:hAnsi="Times New Roman" w:cs="Times New Roman"/>
          <w:sz w:val="24"/>
          <w:szCs w:val="24"/>
        </w:rPr>
        <w:t>__</w:t>
      </w:r>
    </w:p>
    <w:p w14:paraId="37417092" w14:textId="6F89CDEB" w:rsidR="008D3401" w:rsidRPr="008D3401" w:rsidRDefault="008D3401" w:rsidP="008D34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3401">
        <w:rPr>
          <w:rFonts w:ascii="Times New Roman" w:hAnsi="Times New Roman" w:cs="Times New Roman"/>
          <w:b/>
        </w:rPr>
        <w:t xml:space="preserve">Declaro, neste momento, que tomei conhecimento, estou </w:t>
      </w:r>
      <w:proofErr w:type="gramStart"/>
      <w:r w:rsidRPr="008D3401">
        <w:rPr>
          <w:rFonts w:ascii="Times New Roman" w:hAnsi="Times New Roman" w:cs="Times New Roman"/>
          <w:b/>
        </w:rPr>
        <w:t>ciente,  e</w:t>
      </w:r>
      <w:proofErr w:type="gramEnd"/>
      <w:r w:rsidRPr="008D3401">
        <w:rPr>
          <w:rFonts w:ascii="Times New Roman" w:hAnsi="Times New Roman" w:cs="Times New Roman"/>
          <w:b/>
        </w:rPr>
        <w:t xml:space="preserve"> de acordo com as Regras e as Normas adotadas para o presente Processo Seletivo Simplificado Edital nº 0</w:t>
      </w:r>
      <w:r w:rsidR="00EC49AB">
        <w:rPr>
          <w:rFonts w:ascii="Times New Roman" w:hAnsi="Times New Roman" w:cs="Times New Roman"/>
          <w:b/>
        </w:rPr>
        <w:t>0</w:t>
      </w:r>
      <w:r w:rsidR="00E9668F">
        <w:rPr>
          <w:rFonts w:ascii="Times New Roman" w:hAnsi="Times New Roman" w:cs="Times New Roman"/>
          <w:b/>
        </w:rPr>
        <w:t>6</w:t>
      </w:r>
      <w:r w:rsidR="00EC49AB">
        <w:rPr>
          <w:rFonts w:ascii="Times New Roman" w:hAnsi="Times New Roman" w:cs="Times New Roman"/>
          <w:b/>
        </w:rPr>
        <w:t>/2023</w:t>
      </w:r>
      <w:r w:rsidRPr="008D3401">
        <w:rPr>
          <w:rFonts w:ascii="Times New Roman" w:hAnsi="Times New Roman" w:cs="Times New Roman"/>
          <w:b/>
        </w:rPr>
        <w:t xml:space="preserve">, inclusive os requisitos para provimento do cargo,  fazendo a minha opção e inscrição por livre e espontânea vontade. </w:t>
      </w:r>
    </w:p>
    <w:p w14:paraId="0BD6F9A6" w14:textId="40BEE46E" w:rsidR="00503FF1" w:rsidRDefault="00503FF1" w:rsidP="008D34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1F8AE6" w14:textId="77777777" w:rsidR="00503FF1" w:rsidRPr="008D3401" w:rsidRDefault="00503FF1" w:rsidP="008D34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0A70957" w14:textId="77777777" w:rsidR="008D3401" w:rsidRPr="008D3401" w:rsidRDefault="008D3401" w:rsidP="008D3401">
      <w:pPr>
        <w:spacing w:after="0" w:line="240" w:lineRule="auto"/>
        <w:ind w:left="2124"/>
        <w:rPr>
          <w:rFonts w:ascii="Times New Roman" w:hAnsi="Times New Roman" w:cs="Times New Roman"/>
          <w:sz w:val="24"/>
          <w:szCs w:val="24"/>
        </w:rPr>
      </w:pPr>
      <w:r w:rsidRPr="008D3401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14:paraId="031E32CA" w14:textId="77777777" w:rsidR="008D3401" w:rsidRPr="008D3401" w:rsidRDefault="008D3401" w:rsidP="008D340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D3401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Assinatura do Candidato</w:t>
      </w:r>
    </w:p>
    <w:p w14:paraId="388F1D3D" w14:textId="1F2082AE" w:rsidR="008D3401" w:rsidRDefault="008D3401" w:rsidP="008D34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4220FB" w14:textId="77777777" w:rsidR="00503FF1" w:rsidRPr="008D3401" w:rsidRDefault="00503FF1" w:rsidP="008D34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618D4B" w14:textId="10CBB7F7" w:rsidR="008D3401" w:rsidRPr="008D3401" w:rsidRDefault="008D3401" w:rsidP="008D34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340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Campinas do Sul-RS, ____de_________________ </w:t>
      </w:r>
      <w:proofErr w:type="spellStart"/>
      <w:r w:rsidRPr="008D3401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Pr="008D3401">
        <w:rPr>
          <w:rFonts w:ascii="Times New Roman" w:hAnsi="Times New Roman" w:cs="Times New Roman"/>
          <w:sz w:val="24"/>
          <w:szCs w:val="24"/>
        </w:rPr>
        <w:t xml:space="preserve"> 202</w:t>
      </w:r>
      <w:r w:rsidR="00EC49AB">
        <w:rPr>
          <w:rFonts w:ascii="Times New Roman" w:hAnsi="Times New Roman" w:cs="Times New Roman"/>
          <w:sz w:val="24"/>
          <w:szCs w:val="24"/>
        </w:rPr>
        <w:t>3</w:t>
      </w:r>
      <w:r w:rsidRPr="008D3401">
        <w:rPr>
          <w:rFonts w:ascii="Times New Roman" w:hAnsi="Times New Roman" w:cs="Times New Roman"/>
          <w:sz w:val="24"/>
          <w:szCs w:val="24"/>
        </w:rPr>
        <w:t>.</w:t>
      </w:r>
    </w:p>
    <w:p w14:paraId="6A7668CF" w14:textId="77777777" w:rsidR="008D3401" w:rsidRPr="008D3401" w:rsidRDefault="008D3401" w:rsidP="008D34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9FC2FC" w14:textId="77777777" w:rsidR="008D3401" w:rsidRPr="008D3401" w:rsidRDefault="008D3401" w:rsidP="008D34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082C12" w14:textId="77777777" w:rsidR="008D3401" w:rsidRPr="008D3401" w:rsidRDefault="008D3401" w:rsidP="008D34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3401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</w:t>
      </w:r>
    </w:p>
    <w:p w14:paraId="238F5EF2" w14:textId="62C3F288" w:rsidR="008D3401" w:rsidRPr="008D3401" w:rsidRDefault="008D3401" w:rsidP="008D34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D3401">
        <w:rPr>
          <w:rFonts w:ascii="Times New Roman" w:hAnsi="Times New Roman" w:cs="Times New Roman"/>
          <w:b/>
          <w:bCs/>
          <w:sz w:val="24"/>
          <w:szCs w:val="24"/>
        </w:rPr>
        <w:t>PROCESSO SELETIVO SIMPLIFICADO – EDITAL Nº 0</w:t>
      </w:r>
      <w:r w:rsidR="00EC49AB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E9668F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EC49AB">
        <w:rPr>
          <w:rFonts w:ascii="Times New Roman" w:hAnsi="Times New Roman" w:cs="Times New Roman"/>
          <w:b/>
          <w:bCs/>
          <w:sz w:val="24"/>
          <w:szCs w:val="24"/>
        </w:rPr>
        <w:t>/2023</w:t>
      </w:r>
    </w:p>
    <w:p w14:paraId="4E3A2A6D" w14:textId="77777777" w:rsidR="008D3401" w:rsidRPr="008D3401" w:rsidRDefault="008D3401" w:rsidP="008D34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D3401">
        <w:rPr>
          <w:rFonts w:ascii="Times New Roman" w:hAnsi="Times New Roman" w:cs="Times New Roman"/>
          <w:b/>
          <w:bCs/>
          <w:sz w:val="24"/>
          <w:szCs w:val="24"/>
        </w:rPr>
        <w:t xml:space="preserve">COMPROVANTE DE </w:t>
      </w:r>
      <w:proofErr w:type="gramStart"/>
      <w:r w:rsidRPr="008D3401">
        <w:rPr>
          <w:rFonts w:ascii="Times New Roman" w:hAnsi="Times New Roman" w:cs="Times New Roman"/>
          <w:b/>
          <w:bCs/>
          <w:sz w:val="24"/>
          <w:szCs w:val="24"/>
        </w:rPr>
        <w:t>INSCRIÇÃO  -</w:t>
      </w:r>
      <w:proofErr w:type="gramEnd"/>
      <w:r w:rsidRPr="008D3401">
        <w:rPr>
          <w:rFonts w:ascii="Times New Roman" w:hAnsi="Times New Roman" w:cs="Times New Roman"/>
          <w:b/>
          <w:bCs/>
          <w:sz w:val="24"/>
          <w:szCs w:val="24"/>
        </w:rPr>
        <w:t xml:space="preserve"> Nº______________</w:t>
      </w:r>
    </w:p>
    <w:p w14:paraId="287A8080" w14:textId="77777777" w:rsidR="008D3401" w:rsidRPr="008D3401" w:rsidRDefault="008D3401" w:rsidP="008D34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A06D5D" w14:textId="77777777" w:rsidR="008D3401" w:rsidRPr="008D3401" w:rsidRDefault="008D3401" w:rsidP="008D34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3401">
        <w:rPr>
          <w:rFonts w:ascii="Times New Roman" w:hAnsi="Times New Roman" w:cs="Times New Roman"/>
          <w:sz w:val="24"/>
          <w:szCs w:val="24"/>
        </w:rPr>
        <w:t>NOME DO CANDIDATO_______________________________________________________</w:t>
      </w:r>
    </w:p>
    <w:p w14:paraId="6B9071D5" w14:textId="77777777" w:rsidR="008D3401" w:rsidRPr="008D3401" w:rsidRDefault="008D3401" w:rsidP="008D34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3401">
        <w:rPr>
          <w:rFonts w:ascii="Times New Roman" w:hAnsi="Times New Roman" w:cs="Times New Roman"/>
          <w:sz w:val="24"/>
          <w:szCs w:val="24"/>
        </w:rPr>
        <w:t xml:space="preserve">CARGO:_____________________________________________________________________                     </w:t>
      </w:r>
    </w:p>
    <w:p w14:paraId="1F6BEBB2" w14:textId="2CCBF111" w:rsidR="008D3401" w:rsidRDefault="008D3401" w:rsidP="008D34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D3401">
        <w:rPr>
          <w:rFonts w:ascii="Times New Roman" w:hAnsi="Times New Roman" w:cs="Times New Roman"/>
          <w:sz w:val="24"/>
          <w:szCs w:val="24"/>
        </w:rPr>
        <w:t>CAMPINAS  DO</w:t>
      </w:r>
      <w:proofErr w:type="gramEnd"/>
      <w:r w:rsidRPr="008D3401">
        <w:rPr>
          <w:rFonts w:ascii="Times New Roman" w:hAnsi="Times New Roman" w:cs="Times New Roman"/>
          <w:sz w:val="24"/>
          <w:szCs w:val="24"/>
        </w:rPr>
        <w:t xml:space="preserve">  SUL  -  RS, _______ DE_____________________ </w:t>
      </w:r>
      <w:proofErr w:type="spellStart"/>
      <w:r w:rsidRPr="008D3401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Pr="008D3401">
        <w:rPr>
          <w:rFonts w:ascii="Times New Roman" w:hAnsi="Times New Roman" w:cs="Times New Roman"/>
          <w:sz w:val="24"/>
          <w:szCs w:val="24"/>
        </w:rPr>
        <w:t xml:space="preserve">   202</w:t>
      </w:r>
      <w:r w:rsidR="00EC49AB">
        <w:rPr>
          <w:rFonts w:ascii="Times New Roman" w:hAnsi="Times New Roman" w:cs="Times New Roman"/>
          <w:sz w:val="24"/>
          <w:szCs w:val="24"/>
        </w:rPr>
        <w:t>3</w:t>
      </w:r>
      <w:r w:rsidRPr="008D3401">
        <w:rPr>
          <w:rFonts w:ascii="Times New Roman" w:hAnsi="Times New Roman" w:cs="Times New Roman"/>
          <w:sz w:val="24"/>
          <w:szCs w:val="24"/>
        </w:rPr>
        <w:t>.</w:t>
      </w:r>
    </w:p>
    <w:p w14:paraId="631CBD70" w14:textId="77777777" w:rsidR="003E1E92" w:rsidRPr="008D3401" w:rsidRDefault="003E1E92" w:rsidP="008D34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3DD420" w14:textId="5B3A2E53" w:rsidR="008D3401" w:rsidRDefault="008D3401" w:rsidP="008D34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3401">
        <w:rPr>
          <w:rFonts w:ascii="Times New Roman" w:hAnsi="Times New Roman" w:cs="Times New Roman"/>
          <w:sz w:val="24"/>
          <w:szCs w:val="24"/>
        </w:rPr>
        <w:t>ASSINATURA:__________________________________</w:t>
      </w:r>
      <w:r w:rsidR="003E1E92">
        <w:rPr>
          <w:rFonts w:ascii="Times New Roman" w:hAnsi="Times New Roman" w:cs="Times New Roman"/>
          <w:sz w:val="24"/>
          <w:szCs w:val="24"/>
        </w:rPr>
        <w:t>_____</w:t>
      </w:r>
    </w:p>
    <w:p w14:paraId="62101891" w14:textId="609C6E11" w:rsidR="003E1E92" w:rsidRDefault="003E1E92" w:rsidP="008D34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377018" w14:textId="77777777" w:rsidR="003E1E92" w:rsidRPr="008D3401" w:rsidRDefault="003E1E92" w:rsidP="008D34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FF758B" w14:textId="77777777" w:rsidR="008D3401" w:rsidRPr="008D3401" w:rsidRDefault="008D3401" w:rsidP="008D34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340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_________________________________</w:t>
      </w:r>
    </w:p>
    <w:p w14:paraId="634D0586" w14:textId="44ED160A" w:rsidR="008D3401" w:rsidRDefault="008D3401" w:rsidP="008D34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340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Responsável pela Inscrição</w:t>
      </w:r>
    </w:p>
    <w:p w14:paraId="56735C1E" w14:textId="22A1C69D" w:rsidR="008D3401" w:rsidRDefault="008D3401" w:rsidP="008D34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4D351A" w14:textId="33FAE589" w:rsidR="008D3401" w:rsidRDefault="008D3401" w:rsidP="008D34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44905C" w14:textId="50630039" w:rsidR="008D3401" w:rsidRDefault="008D3401" w:rsidP="008D34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515229" w14:textId="25D43478" w:rsidR="008D3401" w:rsidRPr="008D3401" w:rsidRDefault="008D3401" w:rsidP="008D34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D9D015" w14:textId="493E84E9" w:rsidR="008D3401" w:rsidRPr="008D3401" w:rsidRDefault="00B77DD0" w:rsidP="008D3401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ANEXO III</w:t>
      </w:r>
    </w:p>
    <w:p w14:paraId="6B1071DE" w14:textId="2B8FAF7A" w:rsidR="008D3401" w:rsidRPr="008D3401" w:rsidRDefault="008D3401" w:rsidP="008D3401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8D3401">
        <w:rPr>
          <w:rFonts w:ascii="Times New Roman" w:hAnsi="Times New Roman" w:cs="Times New Roman"/>
          <w:b/>
          <w:bCs/>
        </w:rPr>
        <w:t xml:space="preserve"> PROCESSO SELETIVO SIMPLIFICADO – </w:t>
      </w:r>
      <w:proofErr w:type="gramStart"/>
      <w:r w:rsidRPr="008D3401">
        <w:rPr>
          <w:rFonts w:ascii="Times New Roman" w:hAnsi="Times New Roman" w:cs="Times New Roman"/>
          <w:b/>
          <w:bCs/>
        </w:rPr>
        <w:t>EDITAL  Nº</w:t>
      </w:r>
      <w:proofErr w:type="gramEnd"/>
      <w:r w:rsidRPr="008D3401">
        <w:rPr>
          <w:rFonts w:ascii="Times New Roman" w:hAnsi="Times New Roman" w:cs="Times New Roman"/>
          <w:b/>
          <w:bCs/>
        </w:rPr>
        <w:t xml:space="preserve"> 0</w:t>
      </w:r>
      <w:r w:rsidR="00EC49AB">
        <w:rPr>
          <w:rFonts w:ascii="Times New Roman" w:hAnsi="Times New Roman" w:cs="Times New Roman"/>
          <w:b/>
          <w:bCs/>
        </w:rPr>
        <w:t>0</w:t>
      </w:r>
      <w:r w:rsidR="00E9668F">
        <w:rPr>
          <w:rFonts w:ascii="Times New Roman" w:hAnsi="Times New Roman" w:cs="Times New Roman"/>
          <w:b/>
          <w:bCs/>
        </w:rPr>
        <w:t>6</w:t>
      </w:r>
      <w:r w:rsidR="00EC49AB">
        <w:rPr>
          <w:rFonts w:ascii="Times New Roman" w:hAnsi="Times New Roman" w:cs="Times New Roman"/>
          <w:b/>
          <w:bCs/>
        </w:rPr>
        <w:t>/2023</w:t>
      </w:r>
    </w:p>
    <w:p w14:paraId="70ED5359" w14:textId="77777777" w:rsidR="008D3401" w:rsidRPr="008D3401" w:rsidRDefault="008D3401" w:rsidP="008D3401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8D3401">
        <w:rPr>
          <w:rFonts w:ascii="Times New Roman" w:hAnsi="Times New Roman" w:cs="Times New Roman"/>
          <w:b/>
          <w:bCs/>
        </w:rPr>
        <w:t>FORMULÁRIO DE RECURSO</w:t>
      </w:r>
    </w:p>
    <w:p w14:paraId="5BA3675B" w14:textId="77777777" w:rsidR="008D3401" w:rsidRPr="008D3401" w:rsidRDefault="008D3401" w:rsidP="008D3401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26C0E8CC" w14:textId="77777777" w:rsidR="008D3401" w:rsidRPr="008D3401" w:rsidRDefault="008D3401" w:rsidP="008D3401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51AFB2AD" w14:textId="77777777" w:rsidR="008D3401" w:rsidRPr="008D3401" w:rsidRDefault="008D3401" w:rsidP="008D3401">
      <w:pPr>
        <w:autoSpaceDE w:val="0"/>
        <w:spacing w:after="0" w:line="240" w:lineRule="auto"/>
        <w:rPr>
          <w:rFonts w:ascii="Times New Roman" w:hAnsi="Times New Roman" w:cs="Times New Roman"/>
        </w:rPr>
      </w:pPr>
      <w:r w:rsidRPr="008D3401">
        <w:rPr>
          <w:rFonts w:ascii="Times New Roman" w:hAnsi="Times New Roman" w:cs="Times New Roman"/>
        </w:rPr>
        <w:t>Para</w:t>
      </w:r>
    </w:p>
    <w:p w14:paraId="5C666525" w14:textId="77777777" w:rsidR="008D3401" w:rsidRPr="008D3401" w:rsidRDefault="008D3401" w:rsidP="008D3401">
      <w:pPr>
        <w:autoSpaceDE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8D3401">
        <w:rPr>
          <w:rFonts w:ascii="Times New Roman" w:hAnsi="Times New Roman" w:cs="Times New Roman"/>
          <w:b/>
          <w:bCs/>
        </w:rPr>
        <w:t>PREFEITURA MUNICIPAL</w:t>
      </w:r>
    </w:p>
    <w:p w14:paraId="5F433586" w14:textId="77777777" w:rsidR="008D3401" w:rsidRPr="008D3401" w:rsidRDefault="008D3401" w:rsidP="008D3401">
      <w:pPr>
        <w:autoSpaceDE w:val="0"/>
        <w:spacing w:after="0" w:line="240" w:lineRule="auto"/>
        <w:rPr>
          <w:rFonts w:ascii="Times New Roman" w:hAnsi="Times New Roman" w:cs="Times New Roman"/>
        </w:rPr>
      </w:pPr>
      <w:r w:rsidRPr="008D3401">
        <w:rPr>
          <w:rFonts w:ascii="Times New Roman" w:hAnsi="Times New Roman" w:cs="Times New Roman"/>
        </w:rPr>
        <w:t>CAMPINAS DO SUL – RS</w:t>
      </w:r>
    </w:p>
    <w:p w14:paraId="306943E7" w14:textId="77777777" w:rsidR="008D3401" w:rsidRPr="008D3401" w:rsidRDefault="008D3401" w:rsidP="008D3401">
      <w:pPr>
        <w:autoSpaceDE w:val="0"/>
        <w:spacing w:after="0" w:line="240" w:lineRule="auto"/>
        <w:rPr>
          <w:rFonts w:ascii="Times New Roman" w:hAnsi="Times New Roman" w:cs="Times New Roman"/>
        </w:rPr>
      </w:pPr>
    </w:p>
    <w:p w14:paraId="515EAFD0" w14:textId="77777777" w:rsidR="008D3401" w:rsidRPr="008D3401" w:rsidRDefault="008D3401" w:rsidP="008D3401">
      <w:pPr>
        <w:autoSpaceDE w:val="0"/>
        <w:spacing w:after="0" w:line="240" w:lineRule="auto"/>
        <w:rPr>
          <w:rFonts w:ascii="Times New Roman" w:hAnsi="Times New Roman" w:cs="Times New Roman"/>
        </w:rPr>
      </w:pPr>
      <w:r w:rsidRPr="008D3401">
        <w:rPr>
          <w:rFonts w:ascii="Times New Roman" w:hAnsi="Times New Roman" w:cs="Times New Roman"/>
        </w:rPr>
        <w:t>NOME DO CANDIDATO: ____________________________________________________________</w:t>
      </w:r>
    </w:p>
    <w:p w14:paraId="388B8F90" w14:textId="77777777" w:rsidR="008D3401" w:rsidRPr="008D3401" w:rsidRDefault="008D3401" w:rsidP="008D3401">
      <w:pPr>
        <w:autoSpaceDE w:val="0"/>
        <w:spacing w:after="0" w:line="240" w:lineRule="auto"/>
        <w:rPr>
          <w:rFonts w:ascii="Times New Roman" w:hAnsi="Times New Roman" w:cs="Times New Roman"/>
        </w:rPr>
      </w:pPr>
      <w:r w:rsidRPr="008D3401">
        <w:rPr>
          <w:rFonts w:ascii="Times New Roman" w:hAnsi="Times New Roman" w:cs="Times New Roman"/>
        </w:rPr>
        <w:t>CARGO: _____________________________________________ Nº de INSCRIÇÃO:_____________</w:t>
      </w:r>
    </w:p>
    <w:p w14:paraId="5D0F4859" w14:textId="77777777" w:rsidR="008D3401" w:rsidRPr="008D3401" w:rsidRDefault="008D3401" w:rsidP="008D3401">
      <w:pPr>
        <w:autoSpaceDE w:val="0"/>
        <w:spacing w:after="0" w:line="240" w:lineRule="auto"/>
        <w:rPr>
          <w:rFonts w:ascii="Times New Roman" w:hAnsi="Times New Roman" w:cs="Times New Roman"/>
        </w:rPr>
      </w:pPr>
    </w:p>
    <w:p w14:paraId="2E5771A6" w14:textId="77777777" w:rsidR="008D3401" w:rsidRPr="008D3401" w:rsidRDefault="008D3401" w:rsidP="008D3401">
      <w:pPr>
        <w:autoSpaceDE w:val="0"/>
        <w:spacing w:after="0" w:line="240" w:lineRule="auto"/>
        <w:rPr>
          <w:rFonts w:ascii="Times New Roman" w:hAnsi="Times New Roman" w:cs="Times New Roman"/>
        </w:rPr>
      </w:pPr>
      <w:r w:rsidRPr="008D3401">
        <w:rPr>
          <w:rFonts w:ascii="Times New Roman" w:hAnsi="Times New Roman" w:cs="Times New Roman"/>
        </w:rPr>
        <w:t>TIPO DE RECURSO - (Assinale o tipo de Recurso)</w:t>
      </w:r>
    </w:p>
    <w:tbl>
      <w:tblPr>
        <w:tblW w:w="0" w:type="auto"/>
        <w:tblInd w:w="119" w:type="dxa"/>
        <w:tblLayout w:type="fixed"/>
        <w:tblLook w:val="0000" w:firstRow="0" w:lastRow="0" w:firstColumn="0" w:lastColumn="0" w:noHBand="0" w:noVBand="0"/>
      </w:tblPr>
      <w:tblGrid>
        <w:gridCol w:w="1095"/>
        <w:gridCol w:w="8175"/>
      </w:tblGrid>
      <w:tr w:rsidR="008D3401" w:rsidRPr="008D3401" w14:paraId="18F82BD2" w14:textId="77777777" w:rsidTr="005C6A66"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AFB5AF" w14:textId="77777777" w:rsidR="008D3401" w:rsidRPr="008D3401" w:rsidRDefault="008D3401" w:rsidP="008D3401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D3401">
              <w:rPr>
                <w:rFonts w:ascii="Times New Roman" w:hAnsi="Times New Roman" w:cs="Times New Roman"/>
              </w:rPr>
              <w:t>(   )</w:t>
            </w:r>
          </w:p>
          <w:p w14:paraId="4ED9E63F" w14:textId="77777777" w:rsidR="008D3401" w:rsidRPr="008D3401" w:rsidRDefault="008D3401" w:rsidP="008D3401">
            <w:pPr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D3401">
              <w:rPr>
                <w:rFonts w:ascii="Times New Roman" w:hAnsi="Times New Roman" w:cs="Times New Roman"/>
              </w:rPr>
              <w:t>(   )</w:t>
            </w:r>
          </w:p>
        </w:tc>
        <w:tc>
          <w:tcPr>
            <w:tcW w:w="8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2D97A" w14:textId="77777777" w:rsidR="008D3401" w:rsidRPr="008D3401" w:rsidRDefault="008D3401" w:rsidP="008D3401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D3401">
              <w:rPr>
                <w:rFonts w:ascii="Times New Roman" w:hAnsi="Times New Roman" w:cs="Times New Roman"/>
              </w:rPr>
              <w:t>CONTRA INDEFERIMENTO DE INSCRIÇÃO</w:t>
            </w:r>
          </w:p>
          <w:p w14:paraId="233DE7F3" w14:textId="77777777" w:rsidR="008D3401" w:rsidRPr="008D3401" w:rsidRDefault="008D3401" w:rsidP="008D3401">
            <w:pPr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D3401">
              <w:rPr>
                <w:rFonts w:ascii="Times New Roman" w:hAnsi="Times New Roman" w:cs="Times New Roman"/>
              </w:rPr>
              <w:t>CONTRA RESULTADO PROVA TÍTULOS</w:t>
            </w:r>
          </w:p>
        </w:tc>
      </w:tr>
    </w:tbl>
    <w:p w14:paraId="03B5E944" w14:textId="77777777" w:rsidR="008D3401" w:rsidRPr="008D3401" w:rsidRDefault="008D3401" w:rsidP="008D3401">
      <w:pPr>
        <w:autoSpaceDE w:val="0"/>
        <w:spacing w:after="0" w:line="240" w:lineRule="auto"/>
        <w:rPr>
          <w:rFonts w:ascii="Times New Roman" w:hAnsi="Times New Roman" w:cs="Times New Roman"/>
        </w:rPr>
      </w:pPr>
    </w:p>
    <w:p w14:paraId="74C27E3D" w14:textId="77777777" w:rsidR="008D3401" w:rsidRPr="008D3401" w:rsidRDefault="008D3401" w:rsidP="008D3401">
      <w:pPr>
        <w:autoSpaceDE w:val="0"/>
        <w:spacing w:after="0" w:line="240" w:lineRule="auto"/>
        <w:rPr>
          <w:rFonts w:ascii="Times New Roman" w:hAnsi="Times New Roman" w:cs="Times New Roman"/>
        </w:rPr>
      </w:pPr>
      <w:r w:rsidRPr="008D3401">
        <w:rPr>
          <w:rFonts w:ascii="Times New Roman" w:hAnsi="Times New Roman" w:cs="Times New Roman"/>
        </w:rPr>
        <w:t>Justificativa do candidato – Razões do Recurso</w:t>
      </w:r>
    </w:p>
    <w:p w14:paraId="6471CE43" w14:textId="28FFA777" w:rsidR="008D3401" w:rsidRPr="008D3401" w:rsidRDefault="008D3401" w:rsidP="008D3401">
      <w:pPr>
        <w:autoSpaceDE w:val="0"/>
        <w:spacing w:after="0" w:line="240" w:lineRule="auto"/>
        <w:rPr>
          <w:rFonts w:ascii="Times New Roman" w:hAnsi="Times New Roman" w:cs="Times New Roman"/>
        </w:rPr>
      </w:pPr>
      <w:r w:rsidRPr="008D3401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955A9">
        <w:rPr>
          <w:rFonts w:ascii="Times New Roman" w:hAnsi="Times New Roman" w:cs="Times New Roman"/>
        </w:rPr>
        <w:t>__________________________________________</w:t>
      </w:r>
    </w:p>
    <w:p w14:paraId="7D02D3F3" w14:textId="77777777" w:rsidR="008D3401" w:rsidRPr="008D3401" w:rsidRDefault="008D3401" w:rsidP="008D3401">
      <w:pPr>
        <w:autoSpaceDE w:val="0"/>
        <w:spacing w:after="0" w:line="240" w:lineRule="auto"/>
        <w:rPr>
          <w:rFonts w:ascii="Times New Roman" w:hAnsi="Times New Roman" w:cs="Times New Roman"/>
        </w:rPr>
      </w:pPr>
    </w:p>
    <w:p w14:paraId="708A1BE4" w14:textId="77777777" w:rsidR="008D3401" w:rsidRPr="008D3401" w:rsidRDefault="008D3401" w:rsidP="008D3401">
      <w:pPr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 w:rsidRPr="008D3401">
        <w:rPr>
          <w:rFonts w:ascii="Times New Roman" w:hAnsi="Times New Roman" w:cs="Times New Roman"/>
        </w:rPr>
        <w:t>Reproduzir a quantidade necessária. Preencher em letra de forma ou digitar e entregar este formulário em 02 (duas) vias, uma via será devolvida como protocolo.</w:t>
      </w:r>
    </w:p>
    <w:p w14:paraId="7D5CFB87" w14:textId="77777777" w:rsidR="008D3401" w:rsidRPr="008D3401" w:rsidRDefault="008D3401" w:rsidP="008D3401">
      <w:pPr>
        <w:autoSpaceDE w:val="0"/>
        <w:spacing w:after="0" w:line="240" w:lineRule="auto"/>
        <w:rPr>
          <w:rFonts w:ascii="Times New Roman" w:hAnsi="Times New Roman" w:cs="Times New Roman"/>
        </w:rPr>
      </w:pPr>
    </w:p>
    <w:p w14:paraId="732A5410" w14:textId="77777777" w:rsidR="008D3401" w:rsidRPr="008D3401" w:rsidRDefault="008D3401" w:rsidP="008D3401">
      <w:pPr>
        <w:autoSpaceDE w:val="0"/>
        <w:spacing w:after="0" w:line="240" w:lineRule="auto"/>
        <w:rPr>
          <w:rFonts w:ascii="Times New Roman" w:hAnsi="Times New Roman" w:cs="Times New Roman"/>
        </w:rPr>
      </w:pPr>
    </w:p>
    <w:p w14:paraId="39E7EAEA" w14:textId="77777777" w:rsidR="008D3401" w:rsidRPr="008D3401" w:rsidRDefault="008D3401" w:rsidP="008D3401">
      <w:pPr>
        <w:autoSpaceDE w:val="0"/>
        <w:spacing w:after="0" w:line="240" w:lineRule="auto"/>
        <w:rPr>
          <w:rFonts w:ascii="Times New Roman" w:hAnsi="Times New Roman" w:cs="Times New Roman"/>
        </w:rPr>
      </w:pPr>
      <w:r w:rsidRPr="008D3401">
        <w:rPr>
          <w:rFonts w:ascii="Times New Roman" w:hAnsi="Times New Roman" w:cs="Times New Roman"/>
        </w:rPr>
        <w:t>Data: ____/____/_____</w:t>
      </w:r>
    </w:p>
    <w:p w14:paraId="112BEBA7" w14:textId="77777777" w:rsidR="008D3401" w:rsidRPr="008D3401" w:rsidRDefault="008D3401" w:rsidP="008D3401">
      <w:pPr>
        <w:autoSpaceDE w:val="0"/>
        <w:spacing w:after="0" w:line="240" w:lineRule="auto"/>
        <w:rPr>
          <w:rFonts w:ascii="Times New Roman" w:hAnsi="Times New Roman" w:cs="Times New Roman"/>
        </w:rPr>
      </w:pPr>
    </w:p>
    <w:p w14:paraId="5CFC1492" w14:textId="77777777" w:rsidR="008D3401" w:rsidRPr="008D3401" w:rsidRDefault="008D3401" w:rsidP="008D3401">
      <w:pPr>
        <w:autoSpaceDE w:val="0"/>
        <w:spacing w:after="0" w:line="240" w:lineRule="auto"/>
        <w:rPr>
          <w:rFonts w:ascii="Times New Roman" w:hAnsi="Times New Roman" w:cs="Times New Roman"/>
        </w:rPr>
      </w:pPr>
    </w:p>
    <w:p w14:paraId="4DAE1A00" w14:textId="77777777" w:rsidR="008D3401" w:rsidRPr="008D3401" w:rsidRDefault="008D3401" w:rsidP="008D3401">
      <w:pPr>
        <w:autoSpaceDE w:val="0"/>
        <w:spacing w:after="0" w:line="240" w:lineRule="auto"/>
        <w:rPr>
          <w:rFonts w:ascii="Times New Roman" w:hAnsi="Times New Roman" w:cs="Times New Roman"/>
        </w:rPr>
      </w:pPr>
      <w:r w:rsidRPr="008D3401">
        <w:rPr>
          <w:rFonts w:ascii="Times New Roman" w:hAnsi="Times New Roman" w:cs="Times New Roman"/>
        </w:rPr>
        <w:t>_________________________________</w:t>
      </w:r>
      <w:r w:rsidRPr="008D3401">
        <w:rPr>
          <w:rFonts w:ascii="Times New Roman" w:hAnsi="Times New Roman" w:cs="Times New Roman"/>
        </w:rPr>
        <w:tab/>
      </w:r>
      <w:r w:rsidRPr="008D3401">
        <w:rPr>
          <w:rFonts w:ascii="Times New Roman" w:hAnsi="Times New Roman" w:cs="Times New Roman"/>
        </w:rPr>
        <w:tab/>
        <w:t>_______________________________________</w:t>
      </w:r>
    </w:p>
    <w:p w14:paraId="4D26C370" w14:textId="5EF3F4A7" w:rsidR="008D3401" w:rsidRDefault="008D3401" w:rsidP="008D3401">
      <w:pPr>
        <w:autoSpaceDE w:val="0"/>
        <w:spacing w:after="0" w:line="240" w:lineRule="auto"/>
        <w:rPr>
          <w:rFonts w:ascii="Times New Roman" w:hAnsi="Times New Roman" w:cs="Times New Roman"/>
        </w:rPr>
      </w:pPr>
      <w:r w:rsidRPr="008D3401">
        <w:rPr>
          <w:rFonts w:ascii="Times New Roman" w:hAnsi="Times New Roman" w:cs="Times New Roman"/>
        </w:rPr>
        <w:t xml:space="preserve">Assinatura do candidato                         </w:t>
      </w:r>
      <w:r w:rsidRPr="008D3401">
        <w:rPr>
          <w:rFonts w:ascii="Times New Roman" w:hAnsi="Times New Roman" w:cs="Times New Roman"/>
        </w:rPr>
        <w:tab/>
      </w:r>
      <w:r w:rsidRPr="008D3401">
        <w:rPr>
          <w:rFonts w:ascii="Times New Roman" w:hAnsi="Times New Roman" w:cs="Times New Roman"/>
        </w:rPr>
        <w:tab/>
      </w:r>
      <w:r w:rsidRPr="008D3401">
        <w:rPr>
          <w:rFonts w:ascii="Times New Roman" w:hAnsi="Times New Roman" w:cs="Times New Roman"/>
        </w:rPr>
        <w:tab/>
        <w:t>Assinatura do Responsável p/ recebimento</w:t>
      </w:r>
    </w:p>
    <w:p w14:paraId="6156B89C" w14:textId="77777777" w:rsidR="006A03DF" w:rsidRDefault="006A03DF" w:rsidP="008D3401">
      <w:pPr>
        <w:autoSpaceDE w:val="0"/>
        <w:spacing w:after="0" w:line="240" w:lineRule="auto"/>
        <w:rPr>
          <w:rFonts w:ascii="Times New Roman" w:hAnsi="Times New Roman" w:cs="Times New Roman"/>
        </w:rPr>
        <w:sectPr w:rsidR="006A03DF" w:rsidSect="006A03DF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851" w:right="1134" w:bottom="567" w:left="1134" w:header="425" w:footer="476" w:gutter="0"/>
          <w:cols w:space="708"/>
          <w:docGrid w:linePitch="360"/>
        </w:sectPr>
      </w:pPr>
    </w:p>
    <w:p w14:paraId="4FFDA447" w14:textId="7E8C243A" w:rsidR="00042A98" w:rsidRPr="00042A98" w:rsidRDefault="00042A98" w:rsidP="008D3401">
      <w:pPr>
        <w:autoSpaceDE w:val="0"/>
        <w:spacing w:after="0" w:line="240" w:lineRule="auto"/>
        <w:rPr>
          <w:rFonts w:ascii="Times New Roman" w:hAnsi="Times New Roman" w:cs="Times New Roman"/>
        </w:rPr>
      </w:pPr>
    </w:p>
    <w:p w14:paraId="0E68DB75" w14:textId="79C51BB7" w:rsidR="00B02E9A" w:rsidRDefault="00B02E9A" w:rsidP="0045329C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1"/>
        </w:rPr>
      </w:pPr>
      <w:r w:rsidRPr="0045329C">
        <w:rPr>
          <w:rFonts w:ascii="Times New Roman" w:hAnsi="Times New Roman" w:cs="Times New Roman"/>
          <w:b/>
          <w:bCs/>
          <w:kern w:val="1"/>
        </w:rPr>
        <w:t xml:space="preserve">ANEXO </w:t>
      </w:r>
      <w:r w:rsidR="00B77DD0">
        <w:rPr>
          <w:rFonts w:ascii="Times New Roman" w:hAnsi="Times New Roman" w:cs="Times New Roman"/>
          <w:b/>
          <w:bCs/>
          <w:kern w:val="1"/>
        </w:rPr>
        <w:t>I</w:t>
      </w:r>
      <w:r w:rsidRPr="0045329C">
        <w:rPr>
          <w:rFonts w:ascii="Times New Roman" w:hAnsi="Times New Roman" w:cs="Times New Roman"/>
          <w:b/>
          <w:bCs/>
          <w:kern w:val="1"/>
        </w:rPr>
        <w:t>V</w:t>
      </w:r>
      <w:r w:rsidR="005C6A66">
        <w:rPr>
          <w:rFonts w:ascii="Times New Roman" w:hAnsi="Times New Roman" w:cs="Times New Roman"/>
          <w:b/>
          <w:bCs/>
          <w:kern w:val="1"/>
        </w:rPr>
        <w:t xml:space="preserve"> – CARGO DE </w:t>
      </w:r>
      <w:r w:rsidR="00A03AB5">
        <w:rPr>
          <w:rFonts w:ascii="Times New Roman" w:hAnsi="Times New Roman" w:cs="Times New Roman"/>
          <w:b/>
          <w:bCs/>
          <w:kern w:val="1"/>
        </w:rPr>
        <w:t xml:space="preserve">FARMACÊUTICO </w:t>
      </w:r>
    </w:p>
    <w:p w14:paraId="061F3E00" w14:textId="77777777" w:rsidR="0045329C" w:rsidRPr="0045329C" w:rsidRDefault="0045329C" w:rsidP="0045329C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1"/>
        </w:rPr>
      </w:pPr>
    </w:p>
    <w:p w14:paraId="04DA6CEB" w14:textId="6D8B9666" w:rsidR="00B02E9A" w:rsidRDefault="00B02E9A" w:rsidP="0045329C">
      <w:pPr>
        <w:spacing w:after="0" w:line="240" w:lineRule="auto"/>
        <w:jc w:val="center"/>
        <w:rPr>
          <w:rFonts w:ascii="Times New Roman" w:hAnsi="Times New Roman" w:cs="Times New Roman"/>
          <w:b/>
          <w:kern w:val="1"/>
        </w:rPr>
      </w:pPr>
      <w:r w:rsidRPr="0045329C">
        <w:rPr>
          <w:rFonts w:ascii="Times New Roman" w:hAnsi="Times New Roman" w:cs="Times New Roman"/>
          <w:b/>
          <w:kern w:val="1"/>
        </w:rPr>
        <w:t>PROCESSO SELETIVO SIMPLIFICADO Nº 0</w:t>
      </w:r>
      <w:r w:rsidR="00EC49AB">
        <w:rPr>
          <w:rFonts w:ascii="Times New Roman" w:hAnsi="Times New Roman" w:cs="Times New Roman"/>
          <w:b/>
          <w:kern w:val="1"/>
        </w:rPr>
        <w:t>0</w:t>
      </w:r>
      <w:r w:rsidR="00E9668F">
        <w:rPr>
          <w:rFonts w:ascii="Times New Roman" w:hAnsi="Times New Roman" w:cs="Times New Roman"/>
          <w:b/>
          <w:kern w:val="1"/>
        </w:rPr>
        <w:t>6</w:t>
      </w:r>
      <w:bookmarkStart w:id="0" w:name="_GoBack"/>
      <w:bookmarkEnd w:id="0"/>
      <w:r w:rsidR="00EC49AB">
        <w:rPr>
          <w:rFonts w:ascii="Times New Roman" w:hAnsi="Times New Roman" w:cs="Times New Roman"/>
          <w:b/>
          <w:kern w:val="1"/>
        </w:rPr>
        <w:t>/2023</w:t>
      </w:r>
      <w:r w:rsidR="0045329C">
        <w:rPr>
          <w:rFonts w:ascii="Times New Roman" w:hAnsi="Times New Roman" w:cs="Times New Roman"/>
          <w:b/>
          <w:kern w:val="1"/>
        </w:rPr>
        <w:t xml:space="preserve">                                         </w:t>
      </w:r>
      <w:r w:rsidRPr="0045329C">
        <w:rPr>
          <w:rFonts w:ascii="Times New Roman" w:hAnsi="Times New Roman" w:cs="Times New Roman"/>
          <w:b/>
          <w:kern w:val="1"/>
        </w:rPr>
        <w:t xml:space="preserve">PLANILHA AVALIAÇÃO DE TÍTULOS </w:t>
      </w:r>
    </w:p>
    <w:p w14:paraId="719EDA5F" w14:textId="77777777" w:rsidR="0045329C" w:rsidRPr="0045329C" w:rsidRDefault="0045329C" w:rsidP="0045329C">
      <w:pPr>
        <w:spacing w:after="0" w:line="240" w:lineRule="auto"/>
        <w:jc w:val="center"/>
        <w:rPr>
          <w:rFonts w:ascii="Times New Roman" w:hAnsi="Times New Roman" w:cs="Times New Roman"/>
          <w:b/>
          <w:kern w:val="1"/>
        </w:rPr>
      </w:pPr>
    </w:p>
    <w:p w14:paraId="3B0281BB" w14:textId="762C596E" w:rsidR="00B02E9A" w:rsidRDefault="00B02E9A" w:rsidP="0045329C">
      <w:pPr>
        <w:spacing w:after="0" w:line="240" w:lineRule="auto"/>
        <w:jc w:val="both"/>
        <w:rPr>
          <w:rFonts w:ascii="Times New Roman" w:hAnsi="Times New Roman" w:cs="Times New Roman"/>
          <w:kern w:val="1"/>
        </w:rPr>
      </w:pPr>
      <w:r w:rsidRPr="0045329C">
        <w:rPr>
          <w:rFonts w:ascii="Times New Roman" w:hAnsi="Times New Roman" w:cs="Times New Roman"/>
          <w:kern w:val="1"/>
        </w:rPr>
        <w:t xml:space="preserve">Candidato(a): _________________________________________________________________ </w:t>
      </w:r>
      <w:r w:rsidRPr="0045329C">
        <w:rPr>
          <w:rFonts w:ascii="Times New Roman" w:hAnsi="Times New Roman" w:cs="Times New Roman"/>
          <w:kern w:val="1"/>
        </w:rPr>
        <w:tab/>
      </w:r>
      <w:r w:rsidRPr="0045329C">
        <w:rPr>
          <w:rFonts w:ascii="Times New Roman" w:hAnsi="Times New Roman" w:cs="Times New Roman"/>
          <w:kern w:val="1"/>
        </w:rPr>
        <w:tab/>
      </w:r>
      <w:r w:rsidRPr="0045329C">
        <w:rPr>
          <w:rFonts w:ascii="Times New Roman" w:hAnsi="Times New Roman" w:cs="Times New Roman"/>
          <w:kern w:val="1"/>
        </w:rPr>
        <w:tab/>
      </w:r>
      <w:r w:rsidRPr="0045329C">
        <w:rPr>
          <w:rFonts w:ascii="Times New Roman" w:hAnsi="Times New Roman" w:cs="Times New Roman"/>
          <w:kern w:val="1"/>
        </w:rPr>
        <w:tab/>
      </w:r>
      <w:r w:rsidRPr="0045329C">
        <w:rPr>
          <w:rFonts w:ascii="Times New Roman" w:hAnsi="Times New Roman" w:cs="Times New Roman"/>
          <w:kern w:val="1"/>
        </w:rPr>
        <w:tab/>
      </w:r>
      <w:r w:rsidRPr="0045329C">
        <w:rPr>
          <w:rFonts w:ascii="Times New Roman" w:hAnsi="Times New Roman" w:cs="Times New Roman"/>
          <w:kern w:val="1"/>
        </w:rPr>
        <w:tab/>
        <w:t>Inscrição: _______________</w:t>
      </w:r>
    </w:p>
    <w:p w14:paraId="1E6FD8F5" w14:textId="77777777" w:rsidR="0045329C" w:rsidRPr="0045329C" w:rsidRDefault="0045329C" w:rsidP="0045329C">
      <w:pPr>
        <w:spacing w:after="0" w:line="240" w:lineRule="auto"/>
        <w:jc w:val="both"/>
        <w:rPr>
          <w:rFonts w:ascii="Times New Roman" w:hAnsi="Times New Roman" w:cs="Times New Roman"/>
          <w:kern w:val="1"/>
        </w:rPr>
      </w:pPr>
    </w:p>
    <w:p w14:paraId="6A37C6F6" w14:textId="7CE4AC47" w:rsidR="00B02E9A" w:rsidRPr="0045329C" w:rsidRDefault="00B02E9A" w:rsidP="0045329C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45329C">
        <w:rPr>
          <w:rFonts w:ascii="Times New Roman" w:eastAsia="Calibri" w:hAnsi="Times New Roman" w:cs="Times New Roman"/>
          <w:b/>
          <w:bCs/>
          <w:color w:val="000000"/>
        </w:rPr>
        <w:t xml:space="preserve">Adicionais e/ou aprimoramentos, devidamente reconhecidos pelo Ministério da </w:t>
      </w:r>
      <w:proofErr w:type="gramStart"/>
      <w:r w:rsidRPr="0045329C">
        <w:rPr>
          <w:rFonts w:ascii="Times New Roman" w:eastAsia="Calibri" w:hAnsi="Times New Roman" w:cs="Times New Roman"/>
          <w:b/>
          <w:bCs/>
          <w:color w:val="000000"/>
        </w:rPr>
        <w:t>Educação  (</w:t>
      </w:r>
      <w:proofErr w:type="gramEnd"/>
      <w:r w:rsidRPr="0045329C">
        <w:rPr>
          <w:rFonts w:ascii="Times New Roman" w:eastAsia="Calibri" w:hAnsi="Times New Roman" w:cs="Times New Roman"/>
          <w:b/>
          <w:bCs/>
          <w:color w:val="000000"/>
        </w:rPr>
        <w:t xml:space="preserve">Item </w:t>
      </w:r>
      <w:r w:rsidR="00A3130A">
        <w:rPr>
          <w:rFonts w:ascii="Times New Roman" w:eastAsia="Calibri" w:hAnsi="Times New Roman" w:cs="Times New Roman"/>
          <w:b/>
          <w:bCs/>
          <w:color w:val="000000"/>
        </w:rPr>
        <w:t>6.5.</w:t>
      </w:r>
      <w:r w:rsidRPr="0045329C">
        <w:rPr>
          <w:rFonts w:ascii="Times New Roman" w:eastAsia="Calibri" w:hAnsi="Times New Roman" w:cs="Times New Roman"/>
          <w:b/>
          <w:bCs/>
          <w:color w:val="000000"/>
        </w:rPr>
        <w:t>1):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5202"/>
        <w:gridCol w:w="5084"/>
        <w:gridCol w:w="1182"/>
        <w:gridCol w:w="2693"/>
      </w:tblGrid>
      <w:tr w:rsidR="00B02E9A" w:rsidRPr="0045329C" w14:paraId="15D5BCCB" w14:textId="77777777" w:rsidTr="004942F7">
        <w:trPr>
          <w:trHeight w:val="156"/>
        </w:trPr>
        <w:tc>
          <w:tcPr>
            <w:tcW w:w="576" w:type="dxa"/>
            <w:vMerge w:val="restart"/>
            <w:shd w:val="clear" w:color="auto" w:fill="auto"/>
            <w:vAlign w:val="center"/>
          </w:tcPr>
          <w:p w14:paraId="78D8B803" w14:textId="77777777" w:rsidR="00B02E9A" w:rsidRPr="0045329C" w:rsidRDefault="00B02E9A" w:rsidP="004532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1"/>
                <w:sz w:val="18"/>
                <w:szCs w:val="18"/>
              </w:rPr>
            </w:pPr>
            <w:r w:rsidRPr="0045329C">
              <w:rPr>
                <w:rFonts w:ascii="Times New Roman" w:hAnsi="Times New Roman" w:cs="Times New Roman"/>
                <w:b/>
                <w:kern w:val="1"/>
                <w:sz w:val="18"/>
                <w:szCs w:val="18"/>
              </w:rPr>
              <w:t>Nº</w:t>
            </w:r>
          </w:p>
        </w:tc>
        <w:tc>
          <w:tcPr>
            <w:tcW w:w="5202" w:type="dxa"/>
            <w:vMerge w:val="restart"/>
          </w:tcPr>
          <w:p w14:paraId="2D183377" w14:textId="77777777" w:rsidR="00B02E9A" w:rsidRPr="0045329C" w:rsidRDefault="00B02E9A" w:rsidP="004532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1"/>
                <w:sz w:val="18"/>
                <w:szCs w:val="18"/>
              </w:rPr>
            </w:pPr>
          </w:p>
          <w:p w14:paraId="147B371F" w14:textId="77777777" w:rsidR="00B02E9A" w:rsidRPr="0045329C" w:rsidRDefault="00B02E9A" w:rsidP="004532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1"/>
                <w:sz w:val="18"/>
                <w:szCs w:val="18"/>
              </w:rPr>
            </w:pPr>
            <w:r w:rsidRPr="0045329C">
              <w:rPr>
                <w:rFonts w:ascii="Times New Roman" w:hAnsi="Times New Roman" w:cs="Times New Roman"/>
                <w:b/>
                <w:kern w:val="1"/>
                <w:sz w:val="18"/>
                <w:szCs w:val="18"/>
              </w:rPr>
              <w:t>Formação escolar</w:t>
            </w:r>
          </w:p>
        </w:tc>
        <w:tc>
          <w:tcPr>
            <w:tcW w:w="5084" w:type="dxa"/>
            <w:vMerge w:val="restart"/>
            <w:shd w:val="clear" w:color="auto" w:fill="auto"/>
            <w:vAlign w:val="center"/>
          </w:tcPr>
          <w:p w14:paraId="55FE6066" w14:textId="77777777" w:rsidR="00B02E9A" w:rsidRPr="0045329C" w:rsidRDefault="00B02E9A" w:rsidP="004532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1"/>
                <w:sz w:val="18"/>
                <w:szCs w:val="18"/>
              </w:rPr>
            </w:pPr>
            <w:r w:rsidRPr="0045329C">
              <w:rPr>
                <w:rFonts w:ascii="Times New Roman" w:hAnsi="Times New Roman" w:cs="Times New Roman"/>
                <w:b/>
                <w:kern w:val="1"/>
                <w:sz w:val="18"/>
                <w:szCs w:val="18"/>
              </w:rPr>
              <w:t>Instituição</w:t>
            </w:r>
          </w:p>
        </w:tc>
        <w:tc>
          <w:tcPr>
            <w:tcW w:w="3875" w:type="dxa"/>
            <w:gridSpan w:val="2"/>
            <w:shd w:val="clear" w:color="auto" w:fill="auto"/>
          </w:tcPr>
          <w:p w14:paraId="1AC5157B" w14:textId="77777777" w:rsidR="00B02E9A" w:rsidRPr="0045329C" w:rsidRDefault="00B02E9A" w:rsidP="004532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1"/>
                <w:sz w:val="18"/>
                <w:szCs w:val="18"/>
              </w:rPr>
            </w:pPr>
            <w:r w:rsidRPr="0045329C">
              <w:rPr>
                <w:rFonts w:ascii="Times New Roman" w:hAnsi="Times New Roman" w:cs="Times New Roman"/>
                <w:b/>
                <w:kern w:val="1"/>
                <w:sz w:val="18"/>
                <w:szCs w:val="18"/>
              </w:rPr>
              <w:t>Reservado ao Município</w:t>
            </w:r>
          </w:p>
        </w:tc>
      </w:tr>
      <w:tr w:rsidR="00B02E9A" w:rsidRPr="0045329C" w14:paraId="2EB359DD" w14:textId="77777777" w:rsidTr="004942F7">
        <w:tc>
          <w:tcPr>
            <w:tcW w:w="576" w:type="dxa"/>
            <w:vMerge/>
            <w:shd w:val="clear" w:color="auto" w:fill="auto"/>
          </w:tcPr>
          <w:p w14:paraId="43B8788F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5202" w:type="dxa"/>
            <w:vMerge/>
          </w:tcPr>
          <w:p w14:paraId="16F5E45D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5084" w:type="dxa"/>
            <w:vMerge/>
            <w:shd w:val="clear" w:color="auto" w:fill="auto"/>
          </w:tcPr>
          <w:p w14:paraId="7246722A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1182" w:type="dxa"/>
            <w:shd w:val="clear" w:color="auto" w:fill="auto"/>
          </w:tcPr>
          <w:p w14:paraId="13969FCF" w14:textId="77777777" w:rsidR="00B02E9A" w:rsidRPr="0045329C" w:rsidRDefault="00B02E9A" w:rsidP="0045329C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  <w:r w:rsidRPr="0045329C">
              <w:rPr>
                <w:rFonts w:ascii="Times New Roman" w:hAnsi="Times New Roman" w:cs="Times New Roman"/>
                <w:kern w:val="1"/>
                <w:sz w:val="18"/>
                <w:szCs w:val="18"/>
              </w:rPr>
              <w:t>Valorizado</w:t>
            </w:r>
          </w:p>
        </w:tc>
        <w:tc>
          <w:tcPr>
            <w:tcW w:w="2693" w:type="dxa"/>
            <w:shd w:val="clear" w:color="auto" w:fill="auto"/>
          </w:tcPr>
          <w:p w14:paraId="147D8711" w14:textId="77777777" w:rsidR="00B02E9A" w:rsidRPr="0045329C" w:rsidRDefault="00B02E9A" w:rsidP="0045329C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  <w:r w:rsidRPr="0045329C">
              <w:rPr>
                <w:rFonts w:ascii="Times New Roman" w:hAnsi="Times New Roman" w:cs="Times New Roman"/>
                <w:kern w:val="1"/>
                <w:sz w:val="18"/>
                <w:szCs w:val="18"/>
              </w:rPr>
              <w:t>Não valorizado - Motivo</w:t>
            </w:r>
          </w:p>
        </w:tc>
      </w:tr>
      <w:tr w:rsidR="00B02E9A" w:rsidRPr="005C6A66" w14:paraId="5E3461FB" w14:textId="77777777" w:rsidTr="004942F7">
        <w:tc>
          <w:tcPr>
            <w:tcW w:w="576" w:type="dxa"/>
            <w:shd w:val="clear" w:color="auto" w:fill="auto"/>
          </w:tcPr>
          <w:p w14:paraId="318B4016" w14:textId="77777777" w:rsidR="00B02E9A" w:rsidRPr="005C6A66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  <w:r w:rsidRPr="005C6A66">
              <w:rPr>
                <w:rFonts w:ascii="Times New Roman" w:hAnsi="Times New Roman" w:cs="Times New Roman"/>
                <w:kern w:val="1"/>
                <w:sz w:val="18"/>
                <w:szCs w:val="18"/>
              </w:rPr>
              <w:t>1.1</w:t>
            </w:r>
          </w:p>
        </w:tc>
        <w:tc>
          <w:tcPr>
            <w:tcW w:w="5202" w:type="dxa"/>
          </w:tcPr>
          <w:p w14:paraId="46266CCD" w14:textId="4780C735" w:rsidR="00B02E9A" w:rsidRPr="005C6A66" w:rsidRDefault="005C6A66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  <w:r w:rsidRPr="005C6A66">
              <w:rPr>
                <w:rFonts w:ascii="Times New Roman" w:hAnsi="Times New Roman" w:cs="Times New Roman"/>
                <w:kern w:val="1"/>
                <w:sz w:val="18"/>
                <w:szCs w:val="18"/>
              </w:rPr>
              <w:t>Doutorado</w:t>
            </w:r>
            <w:r w:rsidR="00B02E9A" w:rsidRPr="005C6A66">
              <w:rPr>
                <w:rFonts w:ascii="Times New Roman" w:hAnsi="Times New Roman" w:cs="Times New Roman"/>
                <w:kern w:val="1"/>
                <w:sz w:val="18"/>
                <w:szCs w:val="18"/>
              </w:rPr>
              <w:t xml:space="preserve"> </w:t>
            </w:r>
          </w:p>
        </w:tc>
        <w:tc>
          <w:tcPr>
            <w:tcW w:w="5084" w:type="dxa"/>
            <w:shd w:val="clear" w:color="auto" w:fill="FFFFFF" w:themeFill="background1"/>
          </w:tcPr>
          <w:p w14:paraId="4B28C206" w14:textId="77777777" w:rsidR="00B02E9A" w:rsidRPr="005C6A66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1182" w:type="dxa"/>
            <w:shd w:val="clear" w:color="auto" w:fill="FFFFFF" w:themeFill="background1"/>
          </w:tcPr>
          <w:p w14:paraId="75A839F1" w14:textId="77777777" w:rsidR="00B02E9A" w:rsidRPr="005C6A66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14:paraId="51C3C39E" w14:textId="77777777" w:rsidR="00B02E9A" w:rsidRPr="005C6A66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</w:tr>
      <w:tr w:rsidR="00241345" w:rsidRPr="005C6A66" w14:paraId="1C2742FE" w14:textId="77777777" w:rsidTr="004942F7">
        <w:tc>
          <w:tcPr>
            <w:tcW w:w="576" w:type="dxa"/>
            <w:shd w:val="clear" w:color="auto" w:fill="auto"/>
          </w:tcPr>
          <w:p w14:paraId="466FCF49" w14:textId="4465EE5A" w:rsidR="00241345" w:rsidRPr="005C6A66" w:rsidRDefault="00241345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1"/>
                <w:sz w:val="18"/>
                <w:szCs w:val="18"/>
              </w:rPr>
              <w:t>1.1.1</w:t>
            </w:r>
          </w:p>
        </w:tc>
        <w:tc>
          <w:tcPr>
            <w:tcW w:w="5202" w:type="dxa"/>
          </w:tcPr>
          <w:p w14:paraId="4A6FF989" w14:textId="77777777" w:rsidR="00241345" w:rsidRPr="005C6A66" w:rsidRDefault="00241345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5084" w:type="dxa"/>
            <w:shd w:val="clear" w:color="auto" w:fill="FFFFFF" w:themeFill="background1"/>
          </w:tcPr>
          <w:p w14:paraId="44C4EAB0" w14:textId="77777777" w:rsidR="00241345" w:rsidRPr="005C6A66" w:rsidRDefault="00241345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1182" w:type="dxa"/>
            <w:shd w:val="clear" w:color="auto" w:fill="FFFFFF" w:themeFill="background1"/>
          </w:tcPr>
          <w:p w14:paraId="516C4DAF" w14:textId="77777777" w:rsidR="00241345" w:rsidRPr="005C6A66" w:rsidRDefault="00241345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14:paraId="42ED140E" w14:textId="77777777" w:rsidR="00241345" w:rsidRPr="005C6A66" w:rsidRDefault="00241345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</w:tr>
      <w:tr w:rsidR="00B02E9A" w:rsidRPr="005C6A66" w14:paraId="08F82024" w14:textId="77777777" w:rsidTr="004942F7">
        <w:tc>
          <w:tcPr>
            <w:tcW w:w="576" w:type="dxa"/>
            <w:shd w:val="clear" w:color="auto" w:fill="auto"/>
          </w:tcPr>
          <w:p w14:paraId="1A9FD55E" w14:textId="26DE524C" w:rsidR="00B02E9A" w:rsidRPr="005C6A66" w:rsidRDefault="005C6A66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  <w:r w:rsidRPr="005C6A66">
              <w:rPr>
                <w:rFonts w:ascii="Times New Roman" w:hAnsi="Times New Roman" w:cs="Times New Roman"/>
                <w:kern w:val="1"/>
                <w:sz w:val="18"/>
                <w:szCs w:val="18"/>
              </w:rPr>
              <w:t>1.2</w:t>
            </w:r>
          </w:p>
        </w:tc>
        <w:tc>
          <w:tcPr>
            <w:tcW w:w="5202" w:type="dxa"/>
          </w:tcPr>
          <w:p w14:paraId="00C9424E" w14:textId="7290BE41" w:rsidR="00B02E9A" w:rsidRPr="005C6A66" w:rsidRDefault="005C6A66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  <w:r w:rsidRPr="005C6A66">
              <w:rPr>
                <w:rFonts w:ascii="Times New Roman" w:hAnsi="Times New Roman" w:cs="Times New Roman"/>
                <w:kern w:val="1"/>
                <w:sz w:val="18"/>
                <w:szCs w:val="18"/>
              </w:rPr>
              <w:t>Mestrado</w:t>
            </w:r>
          </w:p>
        </w:tc>
        <w:tc>
          <w:tcPr>
            <w:tcW w:w="5084" w:type="dxa"/>
            <w:shd w:val="clear" w:color="auto" w:fill="FFFFFF" w:themeFill="background1"/>
          </w:tcPr>
          <w:p w14:paraId="440164EE" w14:textId="77777777" w:rsidR="00B02E9A" w:rsidRPr="004942F7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  <w:highlight w:val="lightGray"/>
              </w:rPr>
            </w:pPr>
          </w:p>
        </w:tc>
        <w:tc>
          <w:tcPr>
            <w:tcW w:w="1182" w:type="dxa"/>
            <w:shd w:val="clear" w:color="auto" w:fill="FFFFFF" w:themeFill="background1"/>
          </w:tcPr>
          <w:p w14:paraId="0489D9F4" w14:textId="77777777" w:rsidR="00B02E9A" w:rsidRPr="004942F7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  <w:highlight w:val="lightGray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14:paraId="377B1C44" w14:textId="77777777" w:rsidR="00B02E9A" w:rsidRPr="004942F7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  <w:highlight w:val="lightGray"/>
              </w:rPr>
            </w:pPr>
          </w:p>
        </w:tc>
      </w:tr>
      <w:tr w:rsidR="00241345" w:rsidRPr="005C6A66" w14:paraId="4F55A30F" w14:textId="77777777" w:rsidTr="004942F7">
        <w:tc>
          <w:tcPr>
            <w:tcW w:w="576" w:type="dxa"/>
            <w:shd w:val="clear" w:color="auto" w:fill="auto"/>
          </w:tcPr>
          <w:p w14:paraId="0CECEEB0" w14:textId="6EBB7112" w:rsidR="00241345" w:rsidRPr="005C6A66" w:rsidRDefault="00241345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1"/>
                <w:sz w:val="18"/>
                <w:szCs w:val="18"/>
              </w:rPr>
              <w:t>1.2.1</w:t>
            </w:r>
          </w:p>
        </w:tc>
        <w:tc>
          <w:tcPr>
            <w:tcW w:w="5202" w:type="dxa"/>
          </w:tcPr>
          <w:p w14:paraId="788D952D" w14:textId="77777777" w:rsidR="00241345" w:rsidRPr="005C6A66" w:rsidRDefault="00241345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5084" w:type="dxa"/>
            <w:shd w:val="clear" w:color="auto" w:fill="FFFFFF" w:themeFill="background1"/>
          </w:tcPr>
          <w:p w14:paraId="6AA0C4E0" w14:textId="77777777" w:rsidR="00241345" w:rsidRPr="004942F7" w:rsidRDefault="00241345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  <w:highlight w:val="lightGray"/>
              </w:rPr>
            </w:pPr>
          </w:p>
        </w:tc>
        <w:tc>
          <w:tcPr>
            <w:tcW w:w="1182" w:type="dxa"/>
            <w:shd w:val="clear" w:color="auto" w:fill="FFFFFF" w:themeFill="background1"/>
          </w:tcPr>
          <w:p w14:paraId="34ADA403" w14:textId="77777777" w:rsidR="00241345" w:rsidRPr="004942F7" w:rsidRDefault="00241345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  <w:highlight w:val="lightGray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14:paraId="0479CA61" w14:textId="77777777" w:rsidR="00241345" w:rsidRPr="004942F7" w:rsidRDefault="00241345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  <w:highlight w:val="lightGray"/>
              </w:rPr>
            </w:pPr>
          </w:p>
        </w:tc>
      </w:tr>
      <w:tr w:rsidR="00B02E9A" w:rsidRPr="005C6A66" w14:paraId="115BDDA4" w14:textId="77777777" w:rsidTr="004942F7">
        <w:tc>
          <w:tcPr>
            <w:tcW w:w="576" w:type="dxa"/>
            <w:shd w:val="clear" w:color="auto" w:fill="auto"/>
          </w:tcPr>
          <w:p w14:paraId="31F5CAD6" w14:textId="6A77F822" w:rsidR="00B02E9A" w:rsidRPr="005C6A66" w:rsidRDefault="005C6A66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  <w:r w:rsidRPr="005C6A66">
              <w:rPr>
                <w:rFonts w:ascii="Times New Roman" w:hAnsi="Times New Roman" w:cs="Times New Roman"/>
                <w:kern w:val="1"/>
                <w:sz w:val="18"/>
                <w:szCs w:val="18"/>
              </w:rPr>
              <w:t>1.3</w:t>
            </w:r>
          </w:p>
        </w:tc>
        <w:tc>
          <w:tcPr>
            <w:tcW w:w="5202" w:type="dxa"/>
          </w:tcPr>
          <w:p w14:paraId="3D7351B4" w14:textId="27EDA0F3" w:rsidR="00B02E9A" w:rsidRPr="005C6A66" w:rsidRDefault="005C6A66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</w:rPr>
            </w:pPr>
            <w:r w:rsidRPr="005C6A66">
              <w:rPr>
                <w:rFonts w:ascii="Times New Roman" w:hAnsi="Times New Roman" w:cs="Times New Roman"/>
                <w:bCs/>
                <w:color w:val="000000"/>
                <w:kern w:val="1"/>
                <w:sz w:val="18"/>
                <w:szCs w:val="18"/>
              </w:rPr>
              <w:t>Pós-graduação/Especialização(lato sensu), com carga horár</w:t>
            </w:r>
            <w:r w:rsidR="00241345">
              <w:rPr>
                <w:rFonts w:ascii="Times New Roman" w:hAnsi="Times New Roman" w:cs="Times New Roman"/>
                <w:bCs/>
                <w:color w:val="000000"/>
                <w:kern w:val="1"/>
                <w:sz w:val="18"/>
                <w:szCs w:val="18"/>
              </w:rPr>
              <w:t>i</w:t>
            </w:r>
            <w:r w:rsidRPr="005C6A66">
              <w:rPr>
                <w:rFonts w:ascii="Times New Roman" w:hAnsi="Times New Roman" w:cs="Times New Roman"/>
                <w:bCs/>
                <w:color w:val="000000"/>
                <w:kern w:val="1"/>
                <w:sz w:val="18"/>
                <w:szCs w:val="18"/>
              </w:rPr>
              <w:t>a mínima de 360 horas</w:t>
            </w:r>
          </w:p>
        </w:tc>
        <w:tc>
          <w:tcPr>
            <w:tcW w:w="5084" w:type="dxa"/>
            <w:shd w:val="clear" w:color="auto" w:fill="FFFFFF" w:themeFill="background1"/>
          </w:tcPr>
          <w:p w14:paraId="0C1237B1" w14:textId="77777777" w:rsidR="00B02E9A" w:rsidRPr="005C6A66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1182" w:type="dxa"/>
            <w:shd w:val="clear" w:color="auto" w:fill="FFFFFF" w:themeFill="background1"/>
          </w:tcPr>
          <w:p w14:paraId="31EF37DA" w14:textId="77777777" w:rsidR="00B02E9A" w:rsidRPr="005C6A66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14:paraId="413E62AA" w14:textId="77777777" w:rsidR="00B02E9A" w:rsidRPr="005C6A66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</w:tr>
      <w:tr w:rsidR="00B02E9A" w:rsidRPr="0045329C" w14:paraId="0312AB4B" w14:textId="77777777" w:rsidTr="004942F7">
        <w:tc>
          <w:tcPr>
            <w:tcW w:w="576" w:type="dxa"/>
            <w:shd w:val="clear" w:color="auto" w:fill="auto"/>
          </w:tcPr>
          <w:p w14:paraId="0C5293CE" w14:textId="78B3AE54" w:rsidR="00B02E9A" w:rsidRPr="0045329C" w:rsidRDefault="005C6A66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  <w:r w:rsidRPr="005C6A66">
              <w:rPr>
                <w:rFonts w:ascii="Times New Roman" w:hAnsi="Times New Roman" w:cs="Times New Roman"/>
                <w:kern w:val="1"/>
                <w:sz w:val="18"/>
                <w:szCs w:val="18"/>
              </w:rPr>
              <w:t>1.3</w:t>
            </w:r>
            <w:r w:rsidR="00B02E9A" w:rsidRPr="005C6A66">
              <w:rPr>
                <w:rFonts w:ascii="Times New Roman" w:hAnsi="Times New Roman" w:cs="Times New Roman"/>
                <w:kern w:val="1"/>
                <w:sz w:val="18"/>
                <w:szCs w:val="18"/>
              </w:rPr>
              <w:t>.1</w:t>
            </w:r>
          </w:p>
        </w:tc>
        <w:tc>
          <w:tcPr>
            <w:tcW w:w="5202" w:type="dxa"/>
          </w:tcPr>
          <w:p w14:paraId="56FCF44A" w14:textId="77777777" w:rsidR="00B02E9A" w:rsidRPr="005C6A66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5084" w:type="dxa"/>
            <w:shd w:val="clear" w:color="auto" w:fill="auto"/>
          </w:tcPr>
          <w:p w14:paraId="4134AC66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1182" w:type="dxa"/>
            <w:shd w:val="clear" w:color="auto" w:fill="auto"/>
          </w:tcPr>
          <w:p w14:paraId="1CC6A604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14:paraId="0BDB9C95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</w:tr>
      <w:tr w:rsidR="00DE395F" w:rsidRPr="0045329C" w14:paraId="66C4BF71" w14:textId="77777777" w:rsidTr="004942F7">
        <w:tc>
          <w:tcPr>
            <w:tcW w:w="576" w:type="dxa"/>
            <w:shd w:val="clear" w:color="auto" w:fill="auto"/>
          </w:tcPr>
          <w:p w14:paraId="463779FC" w14:textId="7CE0D09E" w:rsidR="00DE395F" w:rsidRPr="005C6A66" w:rsidRDefault="00DE395F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1"/>
                <w:sz w:val="18"/>
                <w:szCs w:val="18"/>
              </w:rPr>
              <w:t>1.3.2</w:t>
            </w:r>
          </w:p>
        </w:tc>
        <w:tc>
          <w:tcPr>
            <w:tcW w:w="5202" w:type="dxa"/>
          </w:tcPr>
          <w:p w14:paraId="594F9CBA" w14:textId="77777777" w:rsidR="00DE395F" w:rsidRPr="005C6A66" w:rsidRDefault="00DE395F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5084" w:type="dxa"/>
            <w:shd w:val="clear" w:color="auto" w:fill="auto"/>
          </w:tcPr>
          <w:p w14:paraId="5E3C5FCA" w14:textId="77777777" w:rsidR="00DE395F" w:rsidRPr="0045329C" w:rsidRDefault="00DE395F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1182" w:type="dxa"/>
            <w:shd w:val="clear" w:color="auto" w:fill="auto"/>
          </w:tcPr>
          <w:p w14:paraId="4D33A884" w14:textId="77777777" w:rsidR="00DE395F" w:rsidRPr="0045329C" w:rsidRDefault="00DE395F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14:paraId="51D4AB84" w14:textId="77777777" w:rsidR="00DE395F" w:rsidRPr="0045329C" w:rsidRDefault="00DE395F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</w:tr>
    </w:tbl>
    <w:p w14:paraId="7E420155" w14:textId="77777777" w:rsidR="00B02E9A" w:rsidRPr="0045329C" w:rsidRDefault="00B02E9A" w:rsidP="004942F7">
      <w:pPr>
        <w:spacing w:after="0" w:line="240" w:lineRule="auto"/>
        <w:jc w:val="center"/>
        <w:rPr>
          <w:rFonts w:ascii="Times New Roman" w:hAnsi="Times New Roman" w:cs="Times New Roman"/>
          <w:kern w:val="1"/>
          <w:sz w:val="18"/>
          <w:szCs w:val="18"/>
        </w:rPr>
      </w:pPr>
      <w:r w:rsidRPr="0045329C">
        <w:rPr>
          <w:rFonts w:ascii="Times New Roman" w:hAnsi="Times New Roman" w:cs="Times New Roman"/>
          <w:kern w:val="1"/>
          <w:sz w:val="18"/>
          <w:szCs w:val="18"/>
        </w:rPr>
        <w:t>RESERVADO AO MUNICÍPIO.</w:t>
      </w:r>
      <w:r w:rsidRPr="0045329C">
        <w:rPr>
          <w:rFonts w:ascii="Times New Roman" w:hAnsi="Times New Roman" w:cs="Times New Roman"/>
          <w:kern w:val="1"/>
          <w:sz w:val="18"/>
          <w:szCs w:val="18"/>
        </w:rPr>
        <w:tab/>
      </w:r>
      <w:r w:rsidRPr="0045329C">
        <w:rPr>
          <w:rFonts w:ascii="Times New Roman" w:hAnsi="Times New Roman" w:cs="Times New Roman"/>
          <w:kern w:val="1"/>
          <w:sz w:val="18"/>
          <w:szCs w:val="18"/>
        </w:rPr>
        <w:tab/>
        <w:t xml:space="preserve"> TOTAL DE PONTOS DO ITEM 1 = _______________</w:t>
      </w:r>
    </w:p>
    <w:p w14:paraId="60862632" w14:textId="31AEC519" w:rsidR="00B02E9A" w:rsidRPr="0045329C" w:rsidRDefault="00B02E9A" w:rsidP="0045329C">
      <w:pPr>
        <w:spacing w:after="0" w:line="240" w:lineRule="auto"/>
        <w:jc w:val="both"/>
        <w:rPr>
          <w:rFonts w:ascii="Times New Roman" w:hAnsi="Times New Roman" w:cs="Times New Roman"/>
          <w:kern w:val="1"/>
          <w:sz w:val="18"/>
          <w:szCs w:val="18"/>
        </w:rPr>
      </w:pPr>
    </w:p>
    <w:p w14:paraId="15744374" w14:textId="31E11151" w:rsidR="00B02E9A" w:rsidRPr="0045329C" w:rsidRDefault="00B02E9A" w:rsidP="0045329C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color w:val="000000"/>
        </w:rPr>
      </w:pPr>
      <w:r w:rsidRPr="0045329C">
        <w:rPr>
          <w:rFonts w:ascii="Times New Roman" w:eastAsia="Calibri" w:hAnsi="Times New Roman" w:cs="Times New Roman"/>
          <w:b/>
          <w:bCs/>
          <w:color w:val="000000"/>
        </w:rPr>
        <w:t xml:space="preserve">Cursos, Capacitações e/ou Treinamentos, atinentes ao cargo (Item </w:t>
      </w:r>
      <w:r w:rsidR="00A3130A">
        <w:rPr>
          <w:rFonts w:ascii="Times New Roman" w:eastAsia="Calibri" w:hAnsi="Times New Roman" w:cs="Times New Roman"/>
          <w:b/>
          <w:bCs/>
          <w:color w:val="000000"/>
        </w:rPr>
        <w:t>6.5.2</w:t>
      </w:r>
      <w:r w:rsidRPr="0045329C">
        <w:rPr>
          <w:rFonts w:ascii="Times New Roman" w:eastAsia="Calibri" w:hAnsi="Times New Roman" w:cs="Times New Roman"/>
          <w:b/>
          <w:bCs/>
          <w:color w:val="000000"/>
        </w:rPr>
        <w:t>):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7045"/>
        <w:gridCol w:w="1134"/>
        <w:gridCol w:w="2155"/>
        <w:gridCol w:w="1134"/>
        <w:gridCol w:w="2665"/>
      </w:tblGrid>
      <w:tr w:rsidR="00B02E9A" w:rsidRPr="0045329C" w14:paraId="206B8B0C" w14:textId="77777777" w:rsidTr="004942F7">
        <w:tc>
          <w:tcPr>
            <w:tcW w:w="576" w:type="dxa"/>
            <w:vMerge w:val="restart"/>
            <w:shd w:val="clear" w:color="auto" w:fill="auto"/>
            <w:vAlign w:val="center"/>
          </w:tcPr>
          <w:p w14:paraId="284C7336" w14:textId="77777777" w:rsidR="00B02E9A" w:rsidRPr="0045329C" w:rsidRDefault="00B02E9A" w:rsidP="004532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1"/>
                <w:sz w:val="18"/>
                <w:szCs w:val="18"/>
              </w:rPr>
            </w:pPr>
            <w:r w:rsidRPr="0045329C">
              <w:rPr>
                <w:rFonts w:ascii="Times New Roman" w:hAnsi="Times New Roman" w:cs="Times New Roman"/>
                <w:b/>
                <w:kern w:val="1"/>
                <w:sz w:val="18"/>
                <w:szCs w:val="18"/>
              </w:rPr>
              <w:t>Nº</w:t>
            </w:r>
          </w:p>
        </w:tc>
        <w:tc>
          <w:tcPr>
            <w:tcW w:w="7045" w:type="dxa"/>
            <w:vMerge w:val="restart"/>
            <w:shd w:val="clear" w:color="auto" w:fill="auto"/>
            <w:vAlign w:val="center"/>
          </w:tcPr>
          <w:p w14:paraId="17ECAFB1" w14:textId="77777777" w:rsidR="00B02E9A" w:rsidRPr="0045329C" w:rsidRDefault="00B02E9A" w:rsidP="004532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1"/>
                <w:sz w:val="18"/>
                <w:szCs w:val="18"/>
              </w:rPr>
            </w:pPr>
            <w:r w:rsidRPr="0045329C">
              <w:rPr>
                <w:rFonts w:ascii="Times New Roman" w:hAnsi="Times New Roman" w:cs="Times New Roman"/>
                <w:b/>
                <w:bCs/>
                <w:color w:val="000000"/>
                <w:kern w:val="1"/>
                <w:sz w:val="18"/>
                <w:szCs w:val="18"/>
              </w:rPr>
              <w:t>Cursos, Capacitações e/ou Treinamentos, atinentes ao cargo: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6E1CE14E" w14:textId="77777777" w:rsidR="00B02E9A" w:rsidRPr="0045329C" w:rsidRDefault="00B02E9A" w:rsidP="004532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1"/>
                <w:sz w:val="18"/>
                <w:szCs w:val="18"/>
              </w:rPr>
            </w:pPr>
            <w:r w:rsidRPr="0045329C">
              <w:rPr>
                <w:rFonts w:ascii="Times New Roman" w:hAnsi="Times New Roman" w:cs="Times New Roman"/>
                <w:b/>
                <w:kern w:val="1"/>
                <w:sz w:val="18"/>
                <w:szCs w:val="18"/>
              </w:rPr>
              <w:t>Nº de Horas</w:t>
            </w:r>
          </w:p>
        </w:tc>
        <w:tc>
          <w:tcPr>
            <w:tcW w:w="2155" w:type="dxa"/>
            <w:vMerge w:val="restart"/>
            <w:shd w:val="clear" w:color="auto" w:fill="auto"/>
            <w:vAlign w:val="center"/>
          </w:tcPr>
          <w:p w14:paraId="64FC5C87" w14:textId="77777777" w:rsidR="00B02E9A" w:rsidRPr="0045329C" w:rsidRDefault="00B02E9A" w:rsidP="004532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1"/>
                <w:sz w:val="18"/>
                <w:szCs w:val="18"/>
              </w:rPr>
            </w:pPr>
            <w:r w:rsidRPr="0045329C">
              <w:rPr>
                <w:rFonts w:ascii="Times New Roman" w:hAnsi="Times New Roman" w:cs="Times New Roman"/>
                <w:b/>
                <w:kern w:val="1"/>
                <w:sz w:val="18"/>
                <w:szCs w:val="18"/>
              </w:rPr>
              <w:t>Data de Conclusão</w:t>
            </w:r>
          </w:p>
        </w:tc>
        <w:tc>
          <w:tcPr>
            <w:tcW w:w="3799" w:type="dxa"/>
            <w:gridSpan w:val="2"/>
            <w:shd w:val="clear" w:color="auto" w:fill="auto"/>
          </w:tcPr>
          <w:p w14:paraId="40769629" w14:textId="77777777" w:rsidR="00B02E9A" w:rsidRPr="0045329C" w:rsidRDefault="00B02E9A" w:rsidP="004532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1"/>
                <w:sz w:val="18"/>
                <w:szCs w:val="18"/>
              </w:rPr>
            </w:pPr>
            <w:r w:rsidRPr="0045329C">
              <w:rPr>
                <w:rFonts w:ascii="Times New Roman" w:hAnsi="Times New Roman" w:cs="Times New Roman"/>
                <w:b/>
                <w:kern w:val="1"/>
                <w:sz w:val="18"/>
                <w:szCs w:val="18"/>
              </w:rPr>
              <w:t>Reservado ao Município</w:t>
            </w:r>
          </w:p>
        </w:tc>
      </w:tr>
      <w:tr w:rsidR="00B02E9A" w:rsidRPr="0045329C" w14:paraId="28F17124" w14:textId="77777777" w:rsidTr="004942F7">
        <w:trPr>
          <w:trHeight w:val="114"/>
        </w:trPr>
        <w:tc>
          <w:tcPr>
            <w:tcW w:w="576" w:type="dxa"/>
            <w:vMerge/>
            <w:shd w:val="clear" w:color="auto" w:fill="auto"/>
          </w:tcPr>
          <w:p w14:paraId="58C21144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7045" w:type="dxa"/>
            <w:vMerge/>
            <w:shd w:val="clear" w:color="auto" w:fill="auto"/>
          </w:tcPr>
          <w:p w14:paraId="281D499A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069D6201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2155" w:type="dxa"/>
            <w:vMerge/>
            <w:shd w:val="clear" w:color="auto" w:fill="auto"/>
          </w:tcPr>
          <w:p w14:paraId="5EC577A9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588C6A2E" w14:textId="77777777" w:rsidR="00B02E9A" w:rsidRPr="0045329C" w:rsidRDefault="00B02E9A" w:rsidP="0045329C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  <w:r w:rsidRPr="0045329C">
              <w:rPr>
                <w:rFonts w:ascii="Times New Roman" w:hAnsi="Times New Roman" w:cs="Times New Roman"/>
                <w:kern w:val="1"/>
                <w:sz w:val="18"/>
                <w:szCs w:val="18"/>
              </w:rPr>
              <w:t>Valorizado - horas</w:t>
            </w:r>
          </w:p>
        </w:tc>
        <w:tc>
          <w:tcPr>
            <w:tcW w:w="2665" w:type="dxa"/>
            <w:shd w:val="clear" w:color="auto" w:fill="auto"/>
          </w:tcPr>
          <w:p w14:paraId="1DD2541C" w14:textId="77777777" w:rsidR="00B02E9A" w:rsidRPr="0045329C" w:rsidRDefault="00B02E9A" w:rsidP="0045329C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  <w:r w:rsidRPr="0045329C">
              <w:rPr>
                <w:rFonts w:ascii="Times New Roman" w:hAnsi="Times New Roman" w:cs="Times New Roman"/>
                <w:kern w:val="1"/>
                <w:sz w:val="18"/>
                <w:szCs w:val="18"/>
              </w:rPr>
              <w:t>Não valorizado - Motivo</w:t>
            </w:r>
          </w:p>
        </w:tc>
      </w:tr>
      <w:tr w:rsidR="00B02E9A" w:rsidRPr="0045329C" w14:paraId="70779E55" w14:textId="77777777" w:rsidTr="004942F7">
        <w:tc>
          <w:tcPr>
            <w:tcW w:w="576" w:type="dxa"/>
            <w:shd w:val="clear" w:color="auto" w:fill="auto"/>
          </w:tcPr>
          <w:p w14:paraId="518E4A0B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  <w:r w:rsidRPr="0045329C">
              <w:rPr>
                <w:rFonts w:ascii="Times New Roman" w:hAnsi="Times New Roman" w:cs="Times New Roman"/>
                <w:kern w:val="1"/>
                <w:sz w:val="18"/>
                <w:szCs w:val="18"/>
              </w:rPr>
              <w:t>2.1</w:t>
            </w:r>
          </w:p>
        </w:tc>
        <w:tc>
          <w:tcPr>
            <w:tcW w:w="7045" w:type="dxa"/>
            <w:shd w:val="clear" w:color="auto" w:fill="auto"/>
          </w:tcPr>
          <w:p w14:paraId="5ABB6B46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kern w:val="1"/>
                <w:sz w:val="18"/>
                <w:szCs w:val="18"/>
              </w:rPr>
            </w:pPr>
            <w:r w:rsidRPr="0045329C">
              <w:rPr>
                <w:rFonts w:ascii="Times New Roman" w:hAnsi="Times New Roman" w:cs="Times New Roman"/>
                <w:b/>
                <w:bCs/>
                <w:color w:val="000000"/>
                <w:kern w:val="1"/>
                <w:sz w:val="18"/>
                <w:szCs w:val="18"/>
              </w:rPr>
              <w:t>Com duração de mais de 90 horas</w:t>
            </w:r>
          </w:p>
        </w:tc>
        <w:tc>
          <w:tcPr>
            <w:tcW w:w="1134" w:type="dxa"/>
            <w:shd w:val="clear" w:color="auto" w:fill="D9D9D9"/>
          </w:tcPr>
          <w:p w14:paraId="630F501E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2155" w:type="dxa"/>
            <w:shd w:val="clear" w:color="auto" w:fill="D9D9D9"/>
          </w:tcPr>
          <w:p w14:paraId="5D817A1F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9D9D9"/>
          </w:tcPr>
          <w:p w14:paraId="4B36CE54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2665" w:type="dxa"/>
            <w:shd w:val="clear" w:color="auto" w:fill="D9D9D9"/>
          </w:tcPr>
          <w:p w14:paraId="109648E8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</w:tr>
      <w:tr w:rsidR="00B02E9A" w:rsidRPr="0045329C" w14:paraId="274993B0" w14:textId="77777777" w:rsidTr="004942F7">
        <w:tc>
          <w:tcPr>
            <w:tcW w:w="576" w:type="dxa"/>
            <w:shd w:val="clear" w:color="auto" w:fill="auto"/>
          </w:tcPr>
          <w:p w14:paraId="3802099B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  <w:r w:rsidRPr="0045329C">
              <w:rPr>
                <w:rFonts w:ascii="Times New Roman" w:hAnsi="Times New Roman" w:cs="Times New Roman"/>
                <w:kern w:val="1"/>
                <w:sz w:val="18"/>
                <w:szCs w:val="18"/>
              </w:rPr>
              <w:t>2.1.1</w:t>
            </w:r>
          </w:p>
        </w:tc>
        <w:tc>
          <w:tcPr>
            <w:tcW w:w="7045" w:type="dxa"/>
            <w:shd w:val="clear" w:color="auto" w:fill="auto"/>
          </w:tcPr>
          <w:p w14:paraId="41375A59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0391D669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2155" w:type="dxa"/>
            <w:shd w:val="clear" w:color="auto" w:fill="auto"/>
          </w:tcPr>
          <w:p w14:paraId="0CDB37F7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50FEAC96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2665" w:type="dxa"/>
            <w:shd w:val="clear" w:color="auto" w:fill="auto"/>
          </w:tcPr>
          <w:p w14:paraId="552FD6A0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</w:tr>
      <w:tr w:rsidR="00B02E9A" w:rsidRPr="0045329C" w14:paraId="0FECE8E7" w14:textId="77777777" w:rsidTr="004942F7">
        <w:tc>
          <w:tcPr>
            <w:tcW w:w="576" w:type="dxa"/>
            <w:shd w:val="clear" w:color="auto" w:fill="auto"/>
          </w:tcPr>
          <w:p w14:paraId="4CB39F6D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  <w:r w:rsidRPr="0045329C">
              <w:rPr>
                <w:rFonts w:ascii="Times New Roman" w:hAnsi="Times New Roman" w:cs="Times New Roman"/>
                <w:kern w:val="1"/>
                <w:sz w:val="18"/>
                <w:szCs w:val="18"/>
              </w:rPr>
              <w:t>2.1.2</w:t>
            </w:r>
          </w:p>
        </w:tc>
        <w:tc>
          <w:tcPr>
            <w:tcW w:w="7045" w:type="dxa"/>
            <w:shd w:val="clear" w:color="auto" w:fill="auto"/>
          </w:tcPr>
          <w:p w14:paraId="21F8064B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43164217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2155" w:type="dxa"/>
            <w:shd w:val="clear" w:color="auto" w:fill="auto"/>
          </w:tcPr>
          <w:p w14:paraId="47F233D6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31BB7D86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2665" w:type="dxa"/>
            <w:shd w:val="clear" w:color="auto" w:fill="auto"/>
          </w:tcPr>
          <w:p w14:paraId="00CB3CEC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</w:tr>
      <w:tr w:rsidR="00B02E9A" w:rsidRPr="0045329C" w14:paraId="66F2E77F" w14:textId="77777777" w:rsidTr="004942F7">
        <w:tc>
          <w:tcPr>
            <w:tcW w:w="576" w:type="dxa"/>
            <w:shd w:val="clear" w:color="auto" w:fill="auto"/>
          </w:tcPr>
          <w:p w14:paraId="0EAF9E1E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  <w:r w:rsidRPr="0045329C">
              <w:rPr>
                <w:rFonts w:ascii="Times New Roman" w:hAnsi="Times New Roman" w:cs="Times New Roman"/>
                <w:kern w:val="1"/>
                <w:sz w:val="18"/>
                <w:szCs w:val="18"/>
              </w:rPr>
              <w:t>2.1.3</w:t>
            </w:r>
          </w:p>
        </w:tc>
        <w:tc>
          <w:tcPr>
            <w:tcW w:w="7045" w:type="dxa"/>
            <w:shd w:val="clear" w:color="auto" w:fill="auto"/>
          </w:tcPr>
          <w:p w14:paraId="0251ACB9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125BD970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2155" w:type="dxa"/>
            <w:shd w:val="clear" w:color="auto" w:fill="auto"/>
          </w:tcPr>
          <w:p w14:paraId="68B15D90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775F5B87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2665" w:type="dxa"/>
            <w:shd w:val="clear" w:color="auto" w:fill="auto"/>
          </w:tcPr>
          <w:p w14:paraId="20473618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</w:tr>
      <w:tr w:rsidR="00B02E9A" w:rsidRPr="0045329C" w14:paraId="4EEE8046" w14:textId="77777777" w:rsidTr="004942F7">
        <w:tc>
          <w:tcPr>
            <w:tcW w:w="576" w:type="dxa"/>
            <w:shd w:val="clear" w:color="auto" w:fill="auto"/>
          </w:tcPr>
          <w:p w14:paraId="0FA7D67F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  <w:r w:rsidRPr="0045329C">
              <w:rPr>
                <w:rFonts w:ascii="Times New Roman" w:hAnsi="Times New Roman" w:cs="Times New Roman"/>
                <w:kern w:val="1"/>
                <w:sz w:val="18"/>
                <w:szCs w:val="18"/>
              </w:rPr>
              <w:t>2.1.4</w:t>
            </w:r>
          </w:p>
        </w:tc>
        <w:tc>
          <w:tcPr>
            <w:tcW w:w="7045" w:type="dxa"/>
            <w:shd w:val="clear" w:color="auto" w:fill="auto"/>
          </w:tcPr>
          <w:p w14:paraId="34DC7412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085D9748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2155" w:type="dxa"/>
            <w:shd w:val="clear" w:color="auto" w:fill="auto"/>
          </w:tcPr>
          <w:p w14:paraId="0981563D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41D614A9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2665" w:type="dxa"/>
            <w:shd w:val="clear" w:color="auto" w:fill="auto"/>
          </w:tcPr>
          <w:p w14:paraId="4CE38191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</w:tr>
      <w:tr w:rsidR="00B02E9A" w:rsidRPr="0045329C" w14:paraId="032CE521" w14:textId="77777777" w:rsidTr="004942F7">
        <w:tc>
          <w:tcPr>
            <w:tcW w:w="576" w:type="dxa"/>
            <w:shd w:val="clear" w:color="auto" w:fill="auto"/>
          </w:tcPr>
          <w:p w14:paraId="2EBBED26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  <w:r w:rsidRPr="0045329C">
              <w:rPr>
                <w:rFonts w:ascii="Times New Roman" w:hAnsi="Times New Roman" w:cs="Times New Roman"/>
                <w:kern w:val="1"/>
                <w:sz w:val="18"/>
                <w:szCs w:val="18"/>
              </w:rPr>
              <w:t>2.1.5</w:t>
            </w:r>
          </w:p>
        </w:tc>
        <w:tc>
          <w:tcPr>
            <w:tcW w:w="7045" w:type="dxa"/>
            <w:shd w:val="clear" w:color="auto" w:fill="auto"/>
          </w:tcPr>
          <w:p w14:paraId="7A859DF9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730A4B1F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2155" w:type="dxa"/>
            <w:shd w:val="clear" w:color="auto" w:fill="auto"/>
          </w:tcPr>
          <w:p w14:paraId="6CF0D33A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6DE458B8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2665" w:type="dxa"/>
            <w:shd w:val="clear" w:color="auto" w:fill="auto"/>
          </w:tcPr>
          <w:p w14:paraId="6C2C8666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</w:tr>
      <w:tr w:rsidR="00042A98" w:rsidRPr="0045329C" w14:paraId="71D2AF30" w14:textId="77777777" w:rsidTr="004942F7">
        <w:tc>
          <w:tcPr>
            <w:tcW w:w="576" w:type="dxa"/>
            <w:shd w:val="clear" w:color="auto" w:fill="auto"/>
          </w:tcPr>
          <w:p w14:paraId="0A969178" w14:textId="77777777" w:rsidR="00042A98" w:rsidRPr="0045329C" w:rsidRDefault="00042A98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7045" w:type="dxa"/>
            <w:shd w:val="clear" w:color="auto" w:fill="auto"/>
          </w:tcPr>
          <w:p w14:paraId="4D576476" w14:textId="77777777" w:rsidR="00042A98" w:rsidRPr="0045329C" w:rsidRDefault="00042A98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2CB5E1BA" w14:textId="77777777" w:rsidR="00042A98" w:rsidRPr="0045329C" w:rsidRDefault="00042A98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2155" w:type="dxa"/>
            <w:shd w:val="clear" w:color="auto" w:fill="auto"/>
          </w:tcPr>
          <w:p w14:paraId="58A174C2" w14:textId="77777777" w:rsidR="00042A98" w:rsidRPr="0045329C" w:rsidRDefault="00042A98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45092EA9" w14:textId="77777777" w:rsidR="00042A98" w:rsidRPr="0045329C" w:rsidRDefault="00042A98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2665" w:type="dxa"/>
            <w:shd w:val="clear" w:color="auto" w:fill="auto"/>
          </w:tcPr>
          <w:p w14:paraId="0C4FF0B9" w14:textId="77777777" w:rsidR="00042A98" w:rsidRPr="0045329C" w:rsidRDefault="00042A98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</w:tr>
      <w:tr w:rsidR="00B02E9A" w:rsidRPr="0045329C" w14:paraId="2FB43A3C" w14:textId="77777777" w:rsidTr="004942F7">
        <w:tc>
          <w:tcPr>
            <w:tcW w:w="576" w:type="dxa"/>
            <w:shd w:val="clear" w:color="auto" w:fill="auto"/>
          </w:tcPr>
          <w:p w14:paraId="6C5ED005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  <w:r w:rsidRPr="0045329C">
              <w:rPr>
                <w:rFonts w:ascii="Times New Roman" w:hAnsi="Times New Roman" w:cs="Times New Roman"/>
                <w:kern w:val="1"/>
                <w:sz w:val="18"/>
                <w:szCs w:val="18"/>
              </w:rPr>
              <w:t>2.2</w:t>
            </w:r>
          </w:p>
        </w:tc>
        <w:tc>
          <w:tcPr>
            <w:tcW w:w="7045" w:type="dxa"/>
            <w:shd w:val="clear" w:color="auto" w:fill="auto"/>
          </w:tcPr>
          <w:p w14:paraId="0C5F3008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kern w:val="1"/>
                <w:sz w:val="18"/>
                <w:szCs w:val="18"/>
              </w:rPr>
            </w:pPr>
            <w:r w:rsidRPr="0045329C">
              <w:rPr>
                <w:rFonts w:ascii="Times New Roman" w:hAnsi="Times New Roman" w:cs="Times New Roman"/>
                <w:b/>
                <w:bCs/>
                <w:color w:val="000000"/>
                <w:kern w:val="1"/>
                <w:sz w:val="18"/>
                <w:szCs w:val="18"/>
              </w:rPr>
              <w:t>Com duração de 40 até 89 horas</w:t>
            </w:r>
          </w:p>
        </w:tc>
        <w:tc>
          <w:tcPr>
            <w:tcW w:w="1134" w:type="dxa"/>
            <w:shd w:val="clear" w:color="auto" w:fill="D9D9D9"/>
          </w:tcPr>
          <w:p w14:paraId="3AC24FCA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2155" w:type="dxa"/>
            <w:shd w:val="clear" w:color="auto" w:fill="D9D9D9"/>
          </w:tcPr>
          <w:p w14:paraId="4B7BCAA7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9D9D9"/>
          </w:tcPr>
          <w:p w14:paraId="671A5370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2665" w:type="dxa"/>
            <w:shd w:val="clear" w:color="auto" w:fill="D9D9D9"/>
          </w:tcPr>
          <w:p w14:paraId="77FFE9AB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</w:tr>
      <w:tr w:rsidR="00B02E9A" w:rsidRPr="0045329C" w14:paraId="72EF91F3" w14:textId="77777777" w:rsidTr="004942F7">
        <w:tc>
          <w:tcPr>
            <w:tcW w:w="576" w:type="dxa"/>
            <w:shd w:val="clear" w:color="auto" w:fill="auto"/>
          </w:tcPr>
          <w:p w14:paraId="302AE60A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  <w:r w:rsidRPr="0045329C">
              <w:rPr>
                <w:rFonts w:ascii="Times New Roman" w:hAnsi="Times New Roman" w:cs="Times New Roman"/>
                <w:kern w:val="1"/>
                <w:sz w:val="18"/>
                <w:szCs w:val="18"/>
              </w:rPr>
              <w:t>2.2.1</w:t>
            </w:r>
          </w:p>
        </w:tc>
        <w:tc>
          <w:tcPr>
            <w:tcW w:w="7045" w:type="dxa"/>
            <w:shd w:val="clear" w:color="auto" w:fill="auto"/>
          </w:tcPr>
          <w:p w14:paraId="78C7EA17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286C7A1B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2155" w:type="dxa"/>
            <w:shd w:val="clear" w:color="auto" w:fill="auto"/>
          </w:tcPr>
          <w:p w14:paraId="64951A20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47181FEE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2665" w:type="dxa"/>
            <w:shd w:val="clear" w:color="auto" w:fill="auto"/>
          </w:tcPr>
          <w:p w14:paraId="038DD34B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</w:tr>
      <w:tr w:rsidR="00B02E9A" w:rsidRPr="0045329C" w14:paraId="703CADB9" w14:textId="77777777" w:rsidTr="004942F7">
        <w:tc>
          <w:tcPr>
            <w:tcW w:w="576" w:type="dxa"/>
            <w:shd w:val="clear" w:color="auto" w:fill="auto"/>
          </w:tcPr>
          <w:p w14:paraId="6BBF0FD6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  <w:r w:rsidRPr="0045329C">
              <w:rPr>
                <w:rFonts w:ascii="Times New Roman" w:hAnsi="Times New Roman" w:cs="Times New Roman"/>
                <w:kern w:val="1"/>
                <w:sz w:val="18"/>
                <w:szCs w:val="18"/>
              </w:rPr>
              <w:t>2.2.2</w:t>
            </w:r>
          </w:p>
        </w:tc>
        <w:tc>
          <w:tcPr>
            <w:tcW w:w="7045" w:type="dxa"/>
            <w:shd w:val="clear" w:color="auto" w:fill="auto"/>
          </w:tcPr>
          <w:p w14:paraId="1BCF68A0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7EED7A8B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2155" w:type="dxa"/>
            <w:shd w:val="clear" w:color="auto" w:fill="auto"/>
          </w:tcPr>
          <w:p w14:paraId="77831E14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7C25E191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2665" w:type="dxa"/>
            <w:shd w:val="clear" w:color="auto" w:fill="auto"/>
          </w:tcPr>
          <w:p w14:paraId="544B8511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</w:tr>
      <w:tr w:rsidR="00B02E9A" w:rsidRPr="0045329C" w14:paraId="2D32D07D" w14:textId="77777777" w:rsidTr="004942F7">
        <w:tc>
          <w:tcPr>
            <w:tcW w:w="576" w:type="dxa"/>
            <w:shd w:val="clear" w:color="auto" w:fill="auto"/>
          </w:tcPr>
          <w:p w14:paraId="62E17629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  <w:r w:rsidRPr="0045329C">
              <w:rPr>
                <w:rFonts w:ascii="Times New Roman" w:hAnsi="Times New Roman" w:cs="Times New Roman"/>
                <w:kern w:val="1"/>
                <w:sz w:val="18"/>
                <w:szCs w:val="18"/>
              </w:rPr>
              <w:t>2.2.3</w:t>
            </w:r>
          </w:p>
        </w:tc>
        <w:tc>
          <w:tcPr>
            <w:tcW w:w="7045" w:type="dxa"/>
            <w:shd w:val="clear" w:color="auto" w:fill="auto"/>
          </w:tcPr>
          <w:p w14:paraId="7E7EE8B8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65B2D546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2155" w:type="dxa"/>
            <w:shd w:val="clear" w:color="auto" w:fill="auto"/>
          </w:tcPr>
          <w:p w14:paraId="18ACD724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39C64B75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2665" w:type="dxa"/>
            <w:shd w:val="clear" w:color="auto" w:fill="auto"/>
          </w:tcPr>
          <w:p w14:paraId="07499702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</w:tr>
      <w:tr w:rsidR="00B02E9A" w:rsidRPr="0045329C" w14:paraId="40FF9CAB" w14:textId="77777777" w:rsidTr="004942F7">
        <w:tc>
          <w:tcPr>
            <w:tcW w:w="576" w:type="dxa"/>
            <w:shd w:val="clear" w:color="auto" w:fill="auto"/>
          </w:tcPr>
          <w:p w14:paraId="11751E0F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  <w:r w:rsidRPr="0045329C">
              <w:rPr>
                <w:rFonts w:ascii="Times New Roman" w:hAnsi="Times New Roman" w:cs="Times New Roman"/>
                <w:kern w:val="1"/>
                <w:sz w:val="18"/>
                <w:szCs w:val="18"/>
              </w:rPr>
              <w:t>2.2.4</w:t>
            </w:r>
          </w:p>
        </w:tc>
        <w:tc>
          <w:tcPr>
            <w:tcW w:w="7045" w:type="dxa"/>
            <w:shd w:val="clear" w:color="auto" w:fill="auto"/>
          </w:tcPr>
          <w:p w14:paraId="550EE656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37A7569F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2155" w:type="dxa"/>
            <w:shd w:val="clear" w:color="auto" w:fill="auto"/>
          </w:tcPr>
          <w:p w14:paraId="29B2E263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4EA3B486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2665" w:type="dxa"/>
            <w:shd w:val="clear" w:color="auto" w:fill="auto"/>
          </w:tcPr>
          <w:p w14:paraId="79515A3C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</w:tr>
      <w:tr w:rsidR="00B02E9A" w:rsidRPr="0045329C" w14:paraId="6B821766" w14:textId="77777777" w:rsidTr="004942F7">
        <w:tc>
          <w:tcPr>
            <w:tcW w:w="576" w:type="dxa"/>
            <w:shd w:val="clear" w:color="auto" w:fill="auto"/>
          </w:tcPr>
          <w:p w14:paraId="292A231D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  <w:r w:rsidRPr="0045329C">
              <w:rPr>
                <w:rFonts w:ascii="Times New Roman" w:hAnsi="Times New Roman" w:cs="Times New Roman"/>
                <w:kern w:val="1"/>
                <w:sz w:val="18"/>
                <w:szCs w:val="18"/>
              </w:rPr>
              <w:t>2.2.5</w:t>
            </w:r>
          </w:p>
        </w:tc>
        <w:tc>
          <w:tcPr>
            <w:tcW w:w="7045" w:type="dxa"/>
            <w:shd w:val="clear" w:color="auto" w:fill="auto"/>
          </w:tcPr>
          <w:p w14:paraId="5091E4F4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0809412E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2155" w:type="dxa"/>
            <w:shd w:val="clear" w:color="auto" w:fill="auto"/>
          </w:tcPr>
          <w:p w14:paraId="661641B3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7EE34E82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2665" w:type="dxa"/>
            <w:shd w:val="clear" w:color="auto" w:fill="auto"/>
          </w:tcPr>
          <w:p w14:paraId="7147D34D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</w:tr>
      <w:tr w:rsidR="00B02E9A" w:rsidRPr="0045329C" w14:paraId="115695FC" w14:textId="77777777" w:rsidTr="004942F7">
        <w:tc>
          <w:tcPr>
            <w:tcW w:w="576" w:type="dxa"/>
            <w:shd w:val="clear" w:color="auto" w:fill="auto"/>
          </w:tcPr>
          <w:p w14:paraId="78C88994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  <w:r w:rsidRPr="0045329C">
              <w:rPr>
                <w:rFonts w:ascii="Times New Roman" w:hAnsi="Times New Roman" w:cs="Times New Roman"/>
                <w:kern w:val="1"/>
                <w:sz w:val="18"/>
                <w:szCs w:val="18"/>
              </w:rPr>
              <w:t>2.3</w:t>
            </w:r>
          </w:p>
        </w:tc>
        <w:tc>
          <w:tcPr>
            <w:tcW w:w="7045" w:type="dxa"/>
            <w:shd w:val="clear" w:color="auto" w:fill="auto"/>
          </w:tcPr>
          <w:p w14:paraId="4052F7C3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kern w:val="1"/>
                <w:sz w:val="18"/>
                <w:szCs w:val="18"/>
              </w:rPr>
            </w:pPr>
            <w:r w:rsidRPr="0045329C">
              <w:rPr>
                <w:rFonts w:ascii="Times New Roman" w:hAnsi="Times New Roman" w:cs="Times New Roman"/>
                <w:b/>
                <w:bCs/>
                <w:color w:val="000000"/>
                <w:kern w:val="1"/>
                <w:sz w:val="18"/>
                <w:szCs w:val="18"/>
              </w:rPr>
              <w:t>Com duração de 8 até 39 horas</w:t>
            </w:r>
          </w:p>
        </w:tc>
        <w:tc>
          <w:tcPr>
            <w:tcW w:w="1134" w:type="dxa"/>
            <w:shd w:val="clear" w:color="auto" w:fill="D9D9D9"/>
          </w:tcPr>
          <w:p w14:paraId="49F7DD90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2155" w:type="dxa"/>
            <w:shd w:val="clear" w:color="auto" w:fill="D9D9D9"/>
          </w:tcPr>
          <w:p w14:paraId="44FBC277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9D9D9"/>
          </w:tcPr>
          <w:p w14:paraId="09603151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2665" w:type="dxa"/>
            <w:shd w:val="clear" w:color="auto" w:fill="D9D9D9"/>
          </w:tcPr>
          <w:p w14:paraId="4A509AFC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</w:tr>
      <w:tr w:rsidR="00B02E9A" w:rsidRPr="0045329C" w14:paraId="562CEED5" w14:textId="77777777" w:rsidTr="004942F7">
        <w:tc>
          <w:tcPr>
            <w:tcW w:w="576" w:type="dxa"/>
            <w:shd w:val="clear" w:color="auto" w:fill="auto"/>
          </w:tcPr>
          <w:p w14:paraId="41C48F42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  <w:r w:rsidRPr="0045329C">
              <w:rPr>
                <w:rFonts w:ascii="Times New Roman" w:hAnsi="Times New Roman" w:cs="Times New Roman"/>
                <w:kern w:val="1"/>
                <w:sz w:val="18"/>
                <w:szCs w:val="18"/>
              </w:rPr>
              <w:t>2.3.1</w:t>
            </w:r>
          </w:p>
        </w:tc>
        <w:tc>
          <w:tcPr>
            <w:tcW w:w="7045" w:type="dxa"/>
            <w:shd w:val="clear" w:color="auto" w:fill="auto"/>
          </w:tcPr>
          <w:p w14:paraId="2CB89EFC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41B7F261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2155" w:type="dxa"/>
            <w:shd w:val="clear" w:color="auto" w:fill="auto"/>
          </w:tcPr>
          <w:p w14:paraId="48DA3BFE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773C676C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2665" w:type="dxa"/>
            <w:shd w:val="clear" w:color="auto" w:fill="auto"/>
          </w:tcPr>
          <w:p w14:paraId="63588681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</w:tr>
      <w:tr w:rsidR="00B02E9A" w:rsidRPr="0045329C" w14:paraId="668B4B8F" w14:textId="77777777" w:rsidTr="004942F7">
        <w:tc>
          <w:tcPr>
            <w:tcW w:w="576" w:type="dxa"/>
            <w:shd w:val="clear" w:color="auto" w:fill="auto"/>
          </w:tcPr>
          <w:p w14:paraId="14D357C5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  <w:r w:rsidRPr="0045329C">
              <w:rPr>
                <w:rFonts w:ascii="Times New Roman" w:hAnsi="Times New Roman" w:cs="Times New Roman"/>
                <w:kern w:val="1"/>
                <w:sz w:val="18"/>
                <w:szCs w:val="18"/>
              </w:rPr>
              <w:t>2.3.2</w:t>
            </w:r>
          </w:p>
        </w:tc>
        <w:tc>
          <w:tcPr>
            <w:tcW w:w="7045" w:type="dxa"/>
            <w:shd w:val="clear" w:color="auto" w:fill="auto"/>
          </w:tcPr>
          <w:p w14:paraId="0ADAD3BF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07F9FC30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2155" w:type="dxa"/>
            <w:shd w:val="clear" w:color="auto" w:fill="auto"/>
          </w:tcPr>
          <w:p w14:paraId="1C4C80F3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3DFBB701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2665" w:type="dxa"/>
            <w:shd w:val="clear" w:color="auto" w:fill="auto"/>
          </w:tcPr>
          <w:p w14:paraId="7CA87B33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</w:tr>
      <w:tr w:rsidR="00B02E9A" w:rsidRPr="0045329C" w14:paraId="1334804F" w14:textId="77777777" w:rsidTr="004942F7">
        <w:tc>
          <w:tcPr>
            <w:tcW w:w="576" w:type="dxa"/>
            <w:shd w:val="clear" w:color="auto" w:fill="auto"/>
          </w:tcPr>
          <w:p w14:paraId="08DEACDB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  <w:r w:rsidRPr="0045329C">
              <w:rPr>
                <w:rFonts w:ascii="Times New Roman" w:hAnsi="Times New Roman" w:cs="Times New Roman"/>
                <w:kern w:val="1"/>
                <w:sz w:val="18"/>
                <w:szCs w:val="18"/>
              </w:rPr>
              <w:t>2.3.3</w:t>
            </w:r>
          </w:p>
        </w:tc>
        <w:tc>
          <w:tcPr>
            <w:tcW w:w="7045" w:type="dxa"/>
            <w:shd w:val="clear" w:color="auto" w:fill="auto"/>
          </w:tcPr>
          <w:p w14:paraId="619A035B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6C7FA3EE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2155" w:type="dxa"/>
            <w:shd w:val="clear" w:color="auto" w:fill="auto"/>
          </w:tcPr>
          <w:p w14:paraId="77C0D48C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3BA6FF10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2665" w:type="dxa"/>
            <w:shd w:val="clear" w:color="auto" w:fill="auto"/>
          </w:tcPr>
          <w:p w14:paraId="1093DA90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</w:tr>
      <w:tr w:rsidR="00B02E9A" w:rsidRPr="0045329C" w14:paraId="6373957D" w14:textId="77777777" w:rsidTr="004942F7">
        <w:tc>
          <w:tcPr>
            <w:tcW w:w="576" w:type="dxa"/>
            <w:shd w:val="clear" w:color="auto" w:fill="auto"/>
          </w:tcPr>
          <w:p w14:paraId="602B20CD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  <w:r w:rsidRPr="0045329C">
              <w:rPr>
                <w:rFonts w:ascii="Times New Roman" w:hAnsi="Times New Roman" w:cs="Times New Roman"/>
                <w:kern w:val="1"/>
                <w:sz w:val="18"/>
                <w:szCs w:val="18"/>
              </w:rPr>
              <w:t>2.3.4</w:t>
            </w:r>
          </w:p>
        </w:tc>
        <w:tc>
          <w:tcPr>
            <w:tcW w:w="7045" w:type="dxa"/>
            <w:shd w:val="clear" w:color="auto" w:fill="auto"/>
          </w:tcPr>
          <w:p w14:paraId="71964AF6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2DC6AE30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2155" w:type="dxa"/>
            <w:shd w:val="clear" w:color="auto" w:fill="auto"/>
          </w:tcPr>
          <w:p w14:paraId="3A1533CA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5A70A9BE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2665" w:type="dxa"/>
            <w:shd w:val="clear" w:color="auto" w:fill="auto"/>
          </w:tcPr>
          <w:p w14:paraId="2F2CC44D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</w:tr>
      <w:tr w:rsidR="00B02E9A" w:rsidRPr="0045329C" w14:paraId="4F5EE0DA" w14:textId="77777777" w:rsidTr="004942F7">
        <w:tc>
          <w:tcPr>
            <w:tcW w:w="576" w:type="dxa"/>
            <w:shd w:val="clear" w:color="auto" w:fill="auto"/>
          </w:tcPr>
          <w:p w14:paraId="643ABC3E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  <w:r w:rsidRPr="0045329C">
              <w:rPr>
                <w:rFonts w:ascii="Times New Roman" w:hAnsi="Times New Roman" w:cs="Times New Roman"/>
                <w:kern w:val="1"/>
                <w:sz w:val="18"/>
                <w:szCs w:val="18"/>
              </w:rPr>
              <w:t>2.3.5</w:t>
            </w:r>
          </w:p>
        </w:tc>
        <w:tc>
          <w:tcPr>
            <w:tcW w:w="7045" w:type="dxa"/>
            <w:shd w:val="clear" w:color="auto" w:fill="auto"/>
          </w:tcPr>
          <w:p w14:paraId="3C547C94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103BFC61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2155" w:type="dxa"/>
            <w:shd w:val="clear" w:color="auto" w:fill="auto"/>
          </w:tcPr>
          <w:p w14:paraId="684DDB12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0DDA2679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2665" w:type="dxa"/>
            <w:shd w:val="clear" w:color="auto" w:fill="auto"/>
          </w:tcPr>
          <w:p w14:paraId="050296C6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</w:tr>
      <w:tr w:rsidR="00B02E9A" w:rsidRPr="0045329C" w14:paraId="6A22EB4A" w14:textId="77777777" w:rsidTr="004942F7">
        <w:tc>
          <w:tcPr>
            <w:tcW w:w="576" w:type="dxa"/>
            <w:shd w:val="clear" w:color="auto" w:fill="auto"/>
          </w:tcPr>
          <w:p w14:paraId="05E4EA82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  <w:r w:rsidRPr="0045329C">
              <w:rPr>
                <w:rFonts w:ascii="Times New Roman" w:hAnsi="Times New Roman" w:cs="Times New Roman"/>
                <w:kern w:val="1"/>
                <w:sz w:val="18"/>
                <w:szCs w:val="18"/>
              </w:rPr>
              <w:t>2.3.6</w:t>
            </w:r>
          </w:p>
        </w:tc>
        <w:tc>
          <w:tcPr>
            <w:tcW w:w="7045" w:type="dxa"/>
            <w:shd w:val="clear" w:color="auto" w:fill="auto"/>
          </w:tcPr>
          <w:p w14:paraId="3A053280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746F37F5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2155" w:type="dxa"/>
            <w:shd w:val="clear" w:color="auto" w:fill="auto"/>
          </w:tcPr>
          <w:p w14:paraId="69C29B93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69D7540E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2665" w:type="dxa"/>
            <w:shd w:val="clear" w:color="auto" w:fill="auto"/>
          </w:tcPr>
          <w:p w14:paraId="04C08E62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</w:tr>
    </w:tbl>
    <w:p w14:paraId="31611F34" w14:textId="77777777" w:rsidR="00B02E9A" w:rsidRPr="0045329C" w:rsidRDefault="00B02E9A" w:rsidP="0045329C">
      <w:pPr>
        <w:spacing w:after="0" w:line="240" w:lineRule="auto"/>
        <w:jc w:val="center"/>
        <w:rPr>
          <w:rFonts w:ascii="Times New Roman" w:hAnsi="Times New Roman" w:cs="Times New Roman"/>
          <w:kern w:val="1"/>
          <w:sz w:val="18"/>
          <w:szCs w:val="18"/>
        </w:rPr>
      </w:pPr>
      <w:r w:rsidRPr="0045329C">
        <w:rPr>
          <w:rFonts w:ascii="Times New Roman" w:hAnsi="Times New Roman" w:cs="Times New Roman"/>
          <w:kern w:val="1"/>
          <w:sz w:val="18"/>
          <w:szCs w:val="18"/>
        </w:rPr>
        <w:t xml:space="preserve">RESERVADO AO MUNICÍPIO. </w:t>
      </w:r>
      <w:r w:rsidRPr="0045329C">
        <w:rPr>
          <w:rFonts w:ascii="Times New Roman" w:hAnsi="Times New Roman" w:cs="Times New Roman"/>
          <w:kern w:val="1"/>
          <w:sz w:val="18"/>
          <w:szCs w:val="18"/>
        </w:rPr>
        <w:tab/>
      </w:r>
      <w:r w:rsidRPr="0045329C">
        <w:rPr>
          <w:rFonts w:ascii="Times New Roman" w:hAnsi="Times New Roman" w:cs="Times New Roman"/>
          <w:kern w:val="1"/>
          <w:sz w:val="18"/>
          <w:szCs w:val="18"/>
        </w:rPr>
        <w:tab/>
        <w:t>TOTAL DE PONTOS DO ITEM 2 = _______________</w:t>
      </w:r>
    </w:p>
    <w:p w14:paraId="75F6DBF7" w14:textId="77777777" w:rsidR="00B02E9A" w:rsidRPr="0045329C" w:rsidRDefault="00B02E9A" w:rsidP="0045329C">
      <w:pPr>
        <w:spacing w:after="0" w:line="240" w:lineRule="auto"/>
        <w:jc w:val="right"/>
        <w:rPr>
          <w:rFonts w:ascii="Times New Roman" w:hAnsi="Times New Roman" w:cs="Times New Roman"/>
          <w:kern w:val="1"/>
          <w:sz w:val="18"/>
          <w:szCs w:val="18"/>
        </w:rPr>
      </w:pPr>
    </w:p>
    <w:p w14:paraId="1A6176EA" w14:textId="66EBD3DD" w:rsidR="00B02E9A" w:rsidRPr="0045329C" w:rsidRDefault="00B02E9A" w:rsidP="0045329C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45329C">
        <w:rPr>
          <w:rFonts w:ascii="Times New Roman" w:eastAsia="Calibri" w:hAnsi="Times New Roman" w:cs="Times New Roman"/>
          <w:b/>
          <w:bCs/>
          <w:color w:val="000000"/>
        </w:rPr>
        <w:t xml:space="preserve">Experiência Profissional </w:t>
      </w:r>
      <w:r w:rsidR="006A3FBB">
        <w:rPr>
          <w:rFonts w:ascii="Times New Roman" w:eastAsia="Calibri" w:hAnsi="Times New Roman" w:cs="Times New Roman"/>
          <w:b/>
          <w:bCs/>
          <w:color w:val="000000"/>
        </w:rPr>
        <w:t>em Análises Clínicas</w:t>
      </w:r>
      <w:r w:rsidR="00BF38DD">
        <w:rPr>
          <w:rFonts w:ascii="Times New Roman" w:eastAsia="Calibri" w:hAnsi="Times New Roman" w:cs="Times New Roman"/>
          <w:b/>
          <w:bCs/>
          <w:color w:val="000000"/>
        </w:rPr>
        <w:t xml:space="preserve"> (</w:t>
      </w:r>
      <w:r w:rsidRPr="0045329C">
        <w:rPr>
          <w:rFonts w:ascii="Times New Roman" w:eastAsia="Calibri" w:hAnsi="Times New Roman" w:cs="Times New Roman"/>
          <w:b/>
          <w:bCs/>
          <w:color w:val="000000"/>
        </w:rPr>
        <w:t xml:space="preserve">Item </w:t>
      </w:r>
      <w:r w:rsidR="00A3130A">
        <w:rPr>
          <w:rFonts w:ascii="Times New Roman" w:eastAsia="Calibri" w:hAnsi="Times New Roman" w:cs="Times New Roman"/>
          <w:b/>
          <w:bCs/>
          <w:color w:val="000000"/>
        </w:rPr>
        <w:t>6.5.3</w:t>
      </w:r>
      <w:r w:rsidRPr="0045329C">
        <w:rPr>
          <w:rFonts w:ascii="Times New Roman" w:eastAsia="Calibri" w:hAnsi="Times New Roman" w:cs="Times New Roman"/>
          <w:b/>
          <w:bCs/>
          <w:color w:val="000000"/>
        </w:rPr>
        <w:t>):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6946"/>
        <w:gridCol w:w="3147"/>
        <w:gridCol w:w="1843"/>
        <w:gridCol w:w="2098"/>
      </w:tblGrid>
      <w:tr w:rsidR="00B02E9A" w:rsidRPr="0045329C" w14:paraId="404598A1" w14:textId="77777777" w:rsidTr="006A3FBB">
        <w:trPr>
          <w:trHeight w:val="120"/>
        </w:trPr>
        <w:tc>
          <w:tcPr>
            <w:tcW w:w="675" w:type="dxa"/>
            <w:vMerge w:val="restart"/>
            <w:shd w:val="clear" w:color="auto" w:fill="auto"/>
          </w:tcPr>
          <w:p w14:paraId="281B9CF1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  <w:r w:rsidRPr="0045329C">
              <w:rPr>
                <w:rFonts w:ascii="Times New Roman" w:hAnsi="Times New Roman" w:cs="Times New Roman"/>
                <w:kern w:val="1"/>
                <w:sz w:val="18"/>
                <w:szCs w:val="18"/>
              </w:rPr>
              <w:t>Nº</w:t>
            </w:r>
          </w:p>
        </w:tc>
        <w:tc>
          <w:tcPr>
            <w:tcW w:w="6946" w:type="dxa"/>
            <w:vMerge w:val="restart"/>
            <w:shd w:val="clear" w:color="auto" w:fill="auto"/>
          </w:tcPr>
          <w:p w14:paraId="46608A4A" w14:textId="77777777" w:rsidR="00B02E9A" w:rsidRPr="0045329C" w:rsidRDefault="00B02E9A" w:rsidP="004532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1"/>
                <w:sz w:val="18"/>
                <w:szCs w:val="18"/>
              </w:rPr>
            </w:pPr>
            <w:r w:rsidRPr="0045329C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Experiência Profissional no cargo pretendido</w:t>
            </w:r>
          </w:p>
        </w:tc>
        <w:tc>
          <w:tcPr>
            <w:tcW w:w="3147" w:type="dxa"/>
            <w:vMerge w:val="restart"/>
            <w:shd w:val="clear" w:color="auto" w:fill="auto"/>
          </w:tcPr>
          <w:p w14:paraId="00A61054" w14:textId="77777777" w:rsidR="00B02E9A" w:rsidRPr="0045329C" w:rsidRDefault="00B02E9A" w:rsidP="004532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1"/>
                <w:sz w:val="18"/>
                <w:szCs w:val="18"/>
              </w:rPr>
            </w:pPr>
            <w:r w:rsidRPr="0045329C">
              <w:rPr>
                <w:rFonts w:ascii="Times New Roman" w:hAnsi="Times New Roman" w:cs="Times New Roman"/>
                <w:b/>
                <w:kern w:val="1"/>
                <w:sz w:val="18"/>
                <w:szCs w:val="18"/>
              </w:rPr>
              <w:t>Nº de meses ou Anos</w:t>
            </w:r>
          </w:p>
        </w:tc>
        <w:tc>
          <w:tcPr>
            <w:tcW w:w="3941" w:type="dxa"/>
            <w:gridSpan w:val="2"/>
            <w:shd w:val="clear" w:color="auto" w:fill="auto"/>
          </w:tcPr>
          <w:p w14:paraId="7DCD1904" w14:textId="77777777" w:rsidR="00B02E9A" w:rsidRPr="0045329C" w:rsidRDefault="00B02E9A" w:rsidP="0045329C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  <w:r w:rsidRPr="0045329C">
              <w:rPr>
                <w:rFonts w:ascii="Times New Roman" w:hAnsi="Times New Roman" w:cs="Times New Roman"/>
                <w:b/>
                <w:kern w:val="1"/>
                <w:sz w:val="18"/>
                <w:szCs w:val="18"/>
              </w:rPr>
              <w:t>Reservado ao Município</w:t>
            </w:r>
          </w:p>
        </w:tc>
      </w:tr>
      <w:tr w:rsidR="00B02E9A" w:rsidRPr="0045329C" w14:paraId="29E76BD1" w14:textId="77777777" w:rsidTr="006A3FBB">
        <w:trPr>
          <w:trHeight w:val="120"/>
        </w:trPr>
        <w:tc>
          <w:tcPr>
            <w:tcW w:w="675" w:type="dxa"/>
            <w:vMerge/>
            <w:shd w:val="clear" w:color="auto" w:fill="auto"/>
          </w:tcPr>
          <w:p w14:paraId="48FD2657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14:paraId="32B4A6E1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47" w:type="dxa"/>
            <w:vMerge/>
            <w:shd w:val="clear" w:color="auto" w:fill="auto"/>
          </w:tcPr>
          <w:p w14:paraId="5772E652" w14:textId="77777777" w:rsidR="00B02E9A" w:rsidRPr="0045329C" w:rsidRDefault="00B02E9A" w:rsidP="004532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1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6DFAB6CC" w14:textId="77777777" w:rsidR="00B02E9A" w:rsidRPr="0045329C" w:rsidRDefault="00B02E9A" w:rsidP="0045329C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  <w:r w:rsidRPr="0045329C">
              <w:rPr>
                <w:rFonts w:ascii="Times New Roman" w:hAnsi="Times New Roman" w:cs="Times New Roman"/>
                <w:kern w:val="1"/>
                <w:sz w:val="18"/>
                <w:szCs w:val="18"/>
              </w:rPr>
              <w:t>Valorizado - horas</w:t>
            </w:r>
          </w:p>
        </w:tc>
        <w:tc>
          <w:tcPr>
            <w:tcW w:w="2098" w:type="dxa"/>
            <w:shd w:val="clear" w:color="auto" w:fill="auto"/>
          </w:tcPr>
          <w:p w14:paraId="4643963D" w14:textId="77777777" w:rsidR="00B02E9A" w:rsidRPr="0045329C" w:rsidRDefault="00B02E9A" w:rsidP="0045329C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  <w:r w:rsidRPr="0045329C">
              <w:rPr>
                <w:rFonts w:ascii="Times New Roman" w:hAnsi="Times New Roman" w:cs="Times New Roman"/>
                <w:kern w:val="1"/>
                <w:sz w:val="18"/>
                <w:szCs w:val="18"/>
              </w:rPr>
              <w:t>Não valorizado - Motivo</w:t>
            </w:r>
          </w:p>
        </w:tc>
      </w:tr>
      <w:tr w:rsidR="00B02E9A" w:rsidRPr="0045329C" w14:paraId="6AAEE2C0" w14:textId="77777777" w:rsidTr="006A3FBB">
        <w:tc>
          <w:tcPr>
            <w:tcW w:w="675" w:type="dxa"/>
            <w:shd w:val="clear" w:color="auto" w:fill="auto"/>
          </w:tcPr>
          <w:p w14:paraId="2E1FF99C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  <w:r w:rsidRPr="0045329C">
              <w:rPr>
                <w:rFonts w:ascii="Times New Roman" w:hAnsi="Times New Roman" w:cs="Times New Roman"/>
                <w:kern w:val="1"/>
                <w:sz w:val="18"/>
                <w:szCs w:val="18"/>
              </w:rPr>
              <w:t>3.1</w:t>
            </w:r>
          </w:p>
        </w:tc>
        <w:tc>
          <w:tcPr>
            <w:tcW w:w="6946" w:type="dxa"/>
            <w:shd w:val="clear" w:color="auto" w:fill="auto"/>
          </w:tcPr>
          <w:p w14:paraId="1BB7907E" w14:textId="2BD7750A" w:rsidR="00B02E9A" w:rsidRPr="0045329C" w:rsidRDefault="00B02E9A" w:rsidP="00C64A7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kern w:val="1"/>
                <w:sz w:val="18"/>
                <w:szCs w:val="18"/>
              </w:rPr>
            </w:pPr>
            <w:r w:rsidRPr="0045329C">
              <w:rPr>
                <w:rFonts w:ascii="Times New Roman" w:hAnsi="Times New Roman" w:cs="Times New Roman"/>
                <w:b/>
                <w:bCs/>
                <w:color w:val="000000"/>
                <w:kern w:val="1"/>
                <w:sz w:val="18"/>
                <w:szCs w:val="18"/>
              </w:rPr>
              <w:t xml:space="preserve">Experiência profissional </w:t>
            </w:r>
            <w:r w:rsidR="00C64A7F">
              <w:rPr>
                <w:rFonts w:ascii="Times New Roman" w:hAnsi="Times New Roman" w:cs="Times New Roman"/>
                <w:b/>
                <w:bCs/>
                <w:color w:val="000000"/>
                <w:kern w:val="1"/>
                <w:sz w:val="18"/>
                <w:szCs w:val="18"/>
              </w:rPr>
              <w:t xml:space="preserve">no cargo pretendido, </w:t>
            </w:r>
            <w:r w:rsidRPr="0045329C">
              <w:rPr>
                <w:rFonts w:ascii="Times New Roman" w:hAnsi="Times New Roman" w:cs="Times New Roman"/>
                <w:b/>
                <w:bCs/>
                <w:color w:val="000000"/>
                <w:kern w:val="1"/>
                <w:sz w:val="18"/>
                <w:szCs w:val="18"/>
              </w:rPr>
              <w:t>em órgão público:</w:t>
            </w:r>
          </w:p>
        </w:tc>
        <w:tc>
          <w:tcPr>
            <w:tcW w:w="3147" w:type="dxa"/>
            <w:shd w:val="clear" w:color="auto" w:fill="D9D9D9"/>
          </w:tcPr>
          <w:p w14:paraId="6C2EFBCD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D9D9D9"/>
          </w:tcPr>
          <w:p w14:paraId="617ED2FE" w14:textId="77777777" w:rsidR="00B02E9A" w:rsidRPr="0045329C" w:rsidRDefault="00B02E9A" w:rsidP="0045329C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2098" w:type="dxa"/>
            <w:shd w:val="clear" w:color="auto" w:fill="D9D9D9"/>
          </w:tcPr>
          <w:p w14:paraId="59714D4A" w14:textId="77777777" w:rsidR="00B02E9A" w:rsidRPr="0045329C" w:rsidRDefault="00B02E9A" w:rsidP="0045329C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</w:tr>
      <w:tr w:rsidR="00B02E9A" w:rsidRPr="0045329C" w14:paraId="57615CF2" w14:textId="77777777" w:rsidTr="006A3FBB">
        <w:tc>
          <w:tcPr>
            <w:tcW w:w="675" w:type="dxa"/>
            <w:shd w:val="clear" w:color="auto" w:fill="auto"/>
          </w:tcPr>
          <w:p w14:paraId="523DDBE8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  <w:r w:rsidRPr="0045329C">
              <w:rPr>
                <w:rFonts w:ascii="Times New Roman" w:hAnsi="Times New Roman" w:cs="Times New Roman"/>
                <w:kern w:val="1"/>
                <w:sz w:val="18"/>
                <w:szCs w:val="18"/>
              </w:rPr>
              <w:t>3.1.1</w:t>
            </w:r>
          </w:p>
        </w:tc>
        <w:tc>
          <w:tcPr>
            <w:tcW w:w="6946" w:type="dxa"/>
            <w:shd w:val="clear" w:color="auto" w:fill="auto"/>
          </w:tcPr>
          <w:p w14:paraId="2A2A2C4C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3147" w:type="dxa"/>
            <w:shd w:val="clear" w:color="auto" w:fill="auto"/>
          </w:tcPr>
          <w:p w14:paraId="2EF2315C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1C5C506B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2098" w:type="dxa"/>
            <w:shd w:val="clear" w:color="auto" w:fill="auto"/>
          </w:tcPr>
          <w:p w14:paraId="1C85E2FA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</w:tr>
      <w:tr w:rsidR="00B02E9A" w:rsidRPr="0045329C" w14:paraId="74F7668E" w14:textId="77777777" w:rsidTr="006A3FBB">
        <w:tc>
          <w:tcPr>
            <w:tcW w:w="675" w:type="dxa"/>
            <w:shd w:val="clear" w:color="auto" w:fill="auto"/>
          </w:tcPr>
          <w:p w14:paraId="4D379EBC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  <w:r w:rsidRPr="0045329C">
              <w:rPr>
                <w:rFonts w:ascii="Times New Roman" w:hAnsi="Times New Roman" w:cs="Times New Roman"/>
                <w:kern w:val="1"/>
                <w:sz w:val="18"/>
                <w:szCs w:val="18"/>
              </w:rPr>
              <w:t>3.1.2</w:t>
            </w:r>
          </w:p>
        </w:tc>
        <w:tc>
          <w:tcPr>
            <w:tcW w:w="6946" w:type="dxa"/>
            <w:shd w:val="clear" w:color="auto" w:fill="auto"/>
          </w:tcPr>
          <w:p w14:paraId="69D15E92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3147" w:type="dxa"/>
            <w:shd w:val="clear" w:color="auto" w:fill="auto"/>
          </w:tcPr>
          <w:p w14:paraId="202603CC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6D6C6D24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2098" w:type="dxa"/>
            <w:shd w:val="clear" w:color="auto" w:fill="auto"/>
          </w:tcPr>
          <w:p w14:paraId="73A3FB95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</w:tr>
      <w:tr w:rsidR="00B02E9A" w:rsidRPr="0045329C" w14:paraId="59C3CA82" w14:textId="77777777" w:rsidTr="006A3FBB">
        <w:tc>
          <w:tcPr>
            <w:tcW w:w="675" w:type="dxa"/>
            <w:shd w:val="clear" w:color="auto" w:fill="auto"/>
          </w:tcPr>
          <w:p w14:paraId="52265749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  <w:r w:rsidRPr="0045329C">
              <w:rPr>
                <w:rFonts w:ascii="Times New Roman" w:hAnsi="Times New Roman" w:cs="Times New Roman"/>
                <w:kern w:val="1"/>
                <w:sz w:val="18"/>
                <w:szCs w:val="18"/>
              </w:rPr>
              <w:t>3.1.3</w:t>
            </w:r>
          </w:p>
        </w:tc>
        <w:tc>
          <w:tcPr>
            <w:tcW w:w="6946" w:type="dxa"/>
            <w:shd w:val="clear" w:color="auto" w:fill="auto"/>
          </w:tcPr>
          <w:p w14:paraId="23EF758C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3147" w:type="dxa"/>
            <w:shd w:val="clear" w:color="auto" w:fill="auto"/>
          </w:tcPr>
          <w:p w14:paraId="347D3029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41AD667E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2098" w:type="dxa"/>
            <w:shd w:val="clear" w:color="auto" w:fill="auto"/>
          </w:tcPr>
          <w:p w14:paraId="3441C232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</w:tr>
      <w:tr w:rsidR="00B02E9A" w:rsidRPr="0045329C" w14:paraId="606FC345" w14:textId="77777777" w:rsidTr="006A3FBB">
        <w:tc>
          <w:tcPr>
            <w:tcW w:w="675" w:type="dxa"/>
            <w:shd w:val="clear" w:color="auto" w:fill="auto"/>
          </w:tcPr>
          <w:p w14:paraId="473CCEF8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  <w:r w:rsidRPr="0045329C">
              <w:rPr>
                <w:rFonts w:ascii="Times New Roman" w:hAnsi="Times New Roman" w:cs="Times New Roman"/>
                <w:kern w:val="1"/>
                <w:sz w:val="18"/>
                <w:szCs w:val="18"/>
              </w:rPr>
              <w:t>3.1.4</w:t>
            </w:r>
          </w:p>
        </w:tc>
        <w:tc>
          <w:tcPr>
            <w:tcW w:w="6946" w:type="dxa"/>
            <w:shd w:val="clear" w:color="auto" w:fill="auto"/>
          </w:tcPr>
          <w:p w14:paraId="02DCCF99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3147" w:type="dxa"/>
            <w:shd w:val="clear" w:color="auto" w:fill="auto"/>
          </w:tcPr>
          <w:p w14:paraId="6C14C957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747D079D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2098" w:type="dxa"/>
            <w:shd w:val="clear" w:color="auto" w:fill="auto"/>
          </w:tcPr>
          <w:p w14:paraId="7B9A1049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</w:tr>
      <w:tr w:rsidR="00B02E9A" w:rsidRPr="0045329C" w14:paraId="1097F27A" w14:textId="77777777" w:rsidTr="006A3FBB">
        <w:tc>
          <w:tcPr>
            <w:tcW w:w="675" w:type="dxa"/>
            <w:shd w:val="clear" w:color="auto" w:fill="auto"/>
          </w:tcPr>
          <w:p w14:paraId="3AA3068F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  <w:r w:rsidRPr="0045329C">
              <w:rPr>
                <w:rFonts w:ascii="Times New Roman" w:hAnsi="Times New Roman" w:cs="Times New Roman"/>
                <w:kern w:val="1"/>
                <w:sz w:val="18"/>
                <w:szCs w:val="18"/>
              </w:rPr>
              <w:t>3.2</w:t>
            </w:r>
          </w:p>
        </w:tc>
        <w:tc>
          <w:tcPr>
            <w:tcW w:w="6946" w:type="dxa"/>
            <w:shd w:val="clear" w:color="auto" w:fill="auto"/>
          </w:tcPr>
          <w:p w14:paraId="1B3F6349" w14:textId="2ACFCFF7" w:rsidR="00B02E9A" w:rsidRPr="0045329C" w:rsidRDefault="00B02E9A" w:rsidP="00A03AB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kern w:val="1"/>
                <w:sz w:val="18"/>
                <w:szCs w:val="18"/>
              </w:rPr>
            </w:pPr>
            <w:r w:rsidRPr="0045329C">
              <w:rPr>
                <w:rFonts w:ascii="Times New Roman" w:hAnsi="Times New Roman" w:cs="Times New Roman"/>
                <w:b/>
                <w:bCs/>
                <w:color w:val="000000"/>
                <w:kern w:val="1"/>
                <w:sz w:val="18"/>
                <w:szCs w:val="18"/>
              </w:rPr>
              <w:t xml:space="preserve">Experiência profissional </w:t>
            </w:r>
            <w:r w:rsidR="00C64A7F">
              <w:rPr>
                <w:rFonts w:ascii="Times New Roman" w:hAnsi="Times New Roman" w:cs="Times New Roman"/>
                <w:b/>
                <w:bCs/>
                <w:color w:val="000000"/>
                <w:kern w:val="1"/>
                <w:sz w:val="18"/>
                <w:szCs w:val="18"/>
              </w:rPr>
              <w:t xml:space="preserve">no cargo pretendido e/ou em cargo similar, </w:t>
            </w:r>
            <w:r w:rsidR="00A03AB5">
              <w:rPr>
                <w:rFonts w:ascii="Times New Roman" w:hAnsi="Times New Roman" w:cs="Times New Roman"/>
                <w:b/>
                <w:bCs/>
                <w:color w:val="000000"/>
                <w:kern w:val="1"/>
                <w:sz w:val="18"/>
                <w:szCs w:val="18"/>
              </w:rPr>
              <w:t>em órgãos  privados</w:t>
            </w:r>
            <w:r w:rsidR="00B77DD0">
              <w:rPr>
                <w:rFonts w:ascii="Times New Roman" w:hAnsi="Times New Roman" w:cs="Times New Roman"/>
                <w:b/>
                <w:bCs/>
                <w:color w:val="000000"/>
                <w:kern w:val="1"/>
                <w:sz w:val="18"/>
                <w:szCs w:val="18"/>
              </w:rPr>
              <w:t>:</w:t>
            </w:r>
          </w:p>
        </w:tc>
        <w:tc>
          <w:tcPr>
            <w:tcW w:w="3147" w:type="dxa"/>
            <w:shd w:val="clear" w:color="auto" w:fill="D9D9D9"/>
          </w:tcPr>
          <w:p w14:paraId="69D097FF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D9D9D9"/>
          </w:tcPr>
          <w:p w14:paraId="0263FF7C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2098" w:type="dxa"/>
            <w:shd w:val="clear" w:color="auto" w:fill="D9D9D9"/>
          </w:tcPr>
          <w:p w14:paraId="514CF676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</w:tr>
      <w:tr w:rsidR="00B02E9A" w:rsidRPr="0045329C" w14:paraId="1C80B49A" w14:textId="77777777" w:rsidTr="006A3FBB">
        <w:tc>
          <w:tcPr>
            <w:tcW w:w="675" w:type="dxa"/>
            <w:shd w:val="clear" w:color="auto" w:fill="auto"/>
          </w:tcPr>
          <w:p w14:paraId="303DE220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  <w:r w:rsidRPr="0045329C">
              <w:rPr>
                <w:rFonts w:ascii="Times New Roman" w:hAnsi="Times New Roman" w:cs="Times New Roman"/>
                <w:kern w:val="1"/>
                <w:sz w:val="18"/>
                <w:szCs w:val="18"/>
              </w:rPr>
              <w:t>3.2.1</w:t>
            </w:r>
          </w:p>
        </w:tc>
        <w:tc>
          <w:tcPr>
            <w:tcW w:w="6946" w:type="dxa"/>
            <w:shd w:val="clear" w:color="auto" w:fill="auto"/>
          </w:tcPr>
          <w:p w14:paraId="5118BB1E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3147" w:type="dxa"/>
            <w:shd w:val="clear" w:color="auto" w:fill="auto"/>
          </w:tcPr>
          <w:p w14:paraId="3CCF5167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7872BEA5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2098" w:type="dxa"/>
            <w:shd w:val="clear" w:color="auto" w:fill="auto"/>
          </w:tcPr>
          <w:p w14:paraId="6508C529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</w:tr>
      <w:tr w:rsidR="00B02E9A" w:rsidRPr="0045329C" w14:paraId="71B9FD77" w14:textId="77777777" w:rsidTr="006A3FBB">
        <w:tc>
          <w:tcPr>
            <w:tcW w:w="675" w:type="dxa"/>
            <w:shd w:val="clear" w:color="auto" w:fill="auto"/>
          </w:tcPr>
          <w:p w14:paraId="109D3158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  <w:r w:rsidRPr="0045329C">
              <w:rPr>
                <w:rFonts w:ascii="Times New Roman" w:hAnsi="Times New Roman" w:cs="Times New Roman"/>
                <w:kern w:val="1"/>
                <w:sz w:val="18"/>
                <w:szCs w:val="18"/>
              </w:rPr>
              <w:t>3.2.2</w:t>
            </w:r>
          </w:p>
        </w:tc>
        <w:tc>
          <w:tcPr>
            <w:tcW w:w="6946" w:type="dxa"/>
            <w:shd w:val="clear" w:color="auto" w:fill="auto"/>
          </w:tcPr>
          <w:p w14:paraId="797AB5B0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3147" w:type="dxa"/>
            <w:shd w:val="clear" w:color="auto" w:fill="auto"/>
          </w:tcPr>
          <w:p w14:paraId="73990E08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51BC34BA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2098" w:type="dxa"/>
            <w:shd w:val="clear" w:color="auto" w:fill="auto"/>
          </w:tcPr>
          <w:p w14:paraId="3C3FAC19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</w:tr>
      <w:tr w:rsidR="00B02E9A" w:rsidRPr="0045329C" w14:paraId="70DCBA50" w14:textId="77777777" w:rsidTr="006A3FBB">
        <w:tc>
          <w:tcPr>
            <w:tcW w:w="675" w:type="dxa"/>
            <w:shd w:val="clear" w:color="auto" w:fill="auto"/>
          </w:tcPr>
          <w:p w14:paraId="073DBBE4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  <w:r w:rsidRPr="0045329C">
              <w:rPr>
                <w:rFonts w:ascii="Times New Roman" w:hAnsi="Times New Roman" w:cs="Times New Roman"/>
                <w:kern w:val="1"/>
                <w:sz w:val="18"/>
                <w:szCs w:val="18"/>
              </w:rPr>
              <w:t>3.2.3</w:t>
            </w:r>
          </w:p>
        </w:tc>
        <w:tc>
          <w:tcPr>
            <w:tcW w:w="6946" w:type="dxa"/>
            <w:shd w:val="clear" w:color="auto" w:fill="auto"/>
          </w:tcPr>
          <w:p w14:paraId="665DBE77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3147" w:type="dxa"/>
            <w:shd w:val="clear" w:color="auto" w:fill="auto"/>
          </w:tcPr>
          <w:p w14:paraId="3560D49E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5EC96EC3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2098" w:type="dxa"/>
            <w:shd w:val="clear" w:color="auto" w:fill="auto"/>
          </w:tcPr>
          <w:p w14:paraId="70AB25F9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</w:tr>
      <w:tr w:rsidR="00B02E9A" w:rsidRPr="0045329C" w14:paraId="0A55991B" w14:textId="77777777" w:rsidTr="006A3FBB">
        <w:tc>
          <w:tcPr>
            <w:tcW w:w="675" w:type="dxa"/>
            <w:shd w:val="clear" w:color="auto" w:fill="auto"/>
          </w:tcPr>
          <w:p w14:paraId="5EE48ED0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  <w:r w:rsidRPr="0045329C">
              <w:rPr>
                <w:rFonts w:ascii="Times New Roman" w:hAnsi="Times New Roman" w:cs="Times New Roman"/>
                <w:kern w:val="1"/>
                <w:sz w:val="18"/>
                <w:szCs w:val="18"/>
              </w:rPr>
              <w:t>3.2.4</w:t>
            </w:r>
          </w:p>
        </w:tc>
        <w:tc>
          <w:tcPr>
            <w:tcW w:w="6946" w:type="dxa"/>
            <w:shd w:val="clear" w:color="auto" w:fill="auto"/>
          </w:tcPr>
          <w:p w14:paraId="0147B63B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3147" w:type="dxa"/>
            <w:shd w:val="clear" w:color="auto" w:fill="auto"/>
          </w:tcPr>
          <w:p w14:paraId="3726A1CB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6019B09A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2098" w:type="dxa"/>
            <w:shd w:val="clear" w:color="auto" w:fill="auto"/>
          </w:tcPr>
          <w:p w14:paraId="5498F0AA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</w:tr>
      <w:tr w:rsidR="00B02E9A" w:rsidRPr="0045329C" w14:paraId="30CE27CD" w14:textId="77777777" w:rsidTr="006A3FBB">
        <w:tc>
          <w:tcPr>
            <w:tcW w:w="7621" w:type="dxa"/>
            <w:gridSpan w:val="2"/>
            <w:shd w:val="clear" w:color="auto" w:fill="auto"/>
          </w:tcPr>
          <w:p w14:paraId="10DF5124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kern w:val="1"/>
                <w:sz w:val="18"/>
                <w:szCs w:val="18"/>
              </w:rPr>
            </w:pPr>
            <w:r w:rsidRPr="0045329C">
              <w:rPr>
                <w:rFonts w:ascii="Times New Roman" w:hAnsi="Times New Roman" w:cs="Times New Roman"/>
                <w:b/>
                <w:kern w:val="1"/>
                <w:sz w:val="18"/>
                <w:szCs w:val="18"/>
              </w:rPr>
              <w:t>TEMPO TOTAL</w:t>
            </w:r>
          </w:p>
        </w:tc>
        <w:tc>
          <w:tcPr>
            <w:tcW w:w="3147" w:type="dxa"/>
            <w:shd w:val="clear" w:color="auto" w:fill="auto"/>
          </w:tcPr>
          <w:p w14:paraId="62388B9F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kern w:val="1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2E513FC9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kern w:val="1"/>
                <w:sz w:val="18"/>
                <w:szCs w:val="18"/>
              </w:rPr>
            </w:pPr>
          </w:p>
        </w:tc>
        <w:tc>
          <w:tcPr>
            <w:tcW w:w="2098" w:type="dxa"/>
            <w:shd w:val="clear" w:color="auto" w:fill="auto"/>
          </w:tcPr>
          <w:p w14:paraId="7E08C082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kern w:val="1"/>
                <w:sz w:val="18"/>
                <w:szCs w:val="18"/>
              </w:rPr>
            </w:pPr>
          </w:p>
        </w:tc>
      </w:tr>
    </w:tbl>
    <w:p w14:paraId="6FD99E97" w14:textId="77777777" w:rsidR="00B02E9A" w:rsidRPr="0045329C" w:rsidRDefault="00B02E9A" w:rsidP="0045329C">
      <w:pPr>
        <w:spacing w:after="0" w:line="240" w:lineRule="auto"/>
        <w:jc w:val="center"/>
        <w:rPr>
          <w:rFonts w:ascii="Times New Roman" w:hAnsi="Times New Roman" w:cs="Times New Roman"/>
          <w:kern w:val="1"/>
        </w:rPr>
      </w:pPr>
      <w:r w:rsidRPr="0045329C">
        <w:rPr>
          <w:rFonts w:ascii="Times New Roman" w:hAnsi="Times New Roman" w:cs="Times New Roman"/>
          <w:kern w:val="1"/>
          <w:sz w:val="18"/>
          <w:szCs w:val="18"/>
        </w:rPr>
        <w:t xml:space="preserve">RESERVADO AO MUNICÍPIO. </w:t>
      </w:r>
      <w:r w:rsidRPr="0045329C">
        <w:rPr>
          <w:rFonts w:ascii="Times New Roman" w:hAnsi="Times New Roman" w:cs="Times New Roman"/>
          <w:kern w:val="1"/>
          <w:sz w:val="18"/>
          <w:szCs w:val="18"/>
        </w:rPr>
        <w:tab/>
      </w:r>
      <w:r w:rsidRPr="0045329C">
        <w:rPr>
          <w:rFonts w:ascii="Times New Roman" w:hAnsi="Times New Roman" w:cs="Times New Roman"/>
          <w:kern w:val="1"/>
          <w:sz w:val="18"/>
          <w:szCs w:val="18"/>
        </w:rPr>
        <w:tab/>
        <w:t>TOTAL DE PONTOS DO ITEM 3 =   _______________</w:t>
      </w:r>
    </w:p>
    <w:p w14:paraId="0AA5ECC3" w14:textId="77777777" w:rsidR="00B02E9A" w:rsidRPr="0045329C" w:rsidRDefault="00B02E9A" w:rsidP="0045329C">
      <w:pPr>
        <w:spacing w:after="0" w:line="240" w:lineRule="auto"/>
        <w:jc w:val="both"/>
        <w:rPr>
          <w:rFonts w:ascii="Times New Roman" w:hAnsi="Times New Roman" w:cs="Times New Roman"/>
          <w:kern w:val="1"/>
        </w:rPr>
      </w:pPr>
    </w:p>
    <w:p w14:paraId="2E046C4A" w14:textId="01A3E24F" w:rsidR="005C6A66" w:rsidRDefault="006A3FBB" w:rsidP="00241345">
      <w:pPr>
        <w:spacing w:after="0" w:line="240" w:lineRule="auto"/>
        <w:jc w:val="center"/>
        <w:rPr>
          <w:rFonts w:ascii="Times New Roman" w:hAnsi="Times New Roman" w:cs="Times New Roman"/>
          <w:b/>
          <w:kern w:val="1"/>
        </w:rPr>
      </w:pPr>
      <w:r>
        <w:rPr>
          <w:rFonts w:ascii="Times New Roman" w:hAnsi="Times New Roman" w:cs="Times New Roman"/>
          <w:b/>
          <w:kern w:val="1"/>
        </w:rPr>
        <w:t xml:space="preserve">                                                                                                                </w:t>
      </w:r>
      <w:r w:rsidR="00B02E9A" w:rsidRPr="0045329C">
        <w:rPr>
          <w:rFonts w:ascii="Times New Roman" w:hAnsi="Times New Roman" w:cs="Times New Roman"/>
          <w:b/>
          <w:kern w:val="1"/>
        </w:rPr>
        <w:t>TOTAL GERAL DA AVALIAÇÃO DOS TÍTULOS = ___________</w:t>
      </w:r>
    </w:p>
    <w:sectPr w:rsidR="005C6A66" w:rsidSect="0045329C">
      <w:pgSz w:w="16838" w:h="11906" w:orient="landscape"/>
      <w:pgMar w:top="1134" w:right="567" w:bottom="1134" w:left="851" w:header="425" w:footer="4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CBC722" w14:textId="77777777" w:rsidR="0058769C" w:rsidRDefault="0058769C" w:rsidP="00915325">
      <w:pPr>
        <w:spacing w:after="0" w:line="240" w:lineRule="auto"/>
      </w:pPr>
      <w:r>
        <w:separator/>
      </w:r>
    </w:p>
  </w:endnote>
  <w:endnote w:type="continuationSeparator" w:id="0">
    <w:p w14:paraId="78DC1969" w14:textId="77777777" w:rsidR="0058769C" w:rsidRDefault="0058769C" w:rsidP="00915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">
    <w:altName w:val="Arial"/>
    <w:charset w:val="00"/>
    <w:family w:val="swiss"/>
    <w:pitch w:val="default"/>
  </w:font>
  <w:font w:name="Maven Pro">
    <w:altName w:val="Times New Roman"/>
    <w:charset w:val="00"/>
    <w:family w:val="auto"/>
    <w:pitch w:val="variable"/>
    <w:sig w:usb0="00000001" w:usb1="5000205B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5D852D" w14:textId="77777777" w:rsidR="0058769C" w:rsidRDefault="0058769C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66183E" w14:textId="34DD4CAB" w:rsidR="0058769C" w:rsidRPr="00045449" w:rsidRDefault="0058769C" w:rsidP="00045449">
    <w:pPr>
      <w:pStyle w:val="Rodap"/>
      <w:jc w:val="center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06EBB4F1" wp14:editId="7075A45F">
          <wp:simplePos x="0" y="0"/>
          <wp:positionH relativeFrom="margin">
            <wp:posOffset>-591820</wp:posOffset>
          </wp:positionH>
          <wp:positionV relativeFrom="paragraph">
            <wp:posOffset>117475</wp:posOffset>
          </wp:positionV>
          <wp:extent cx="6583680" cy="750570"/>
          <wp:effectExtent l="0" t="0" r="0" b="0"/>
          <wp:wrapTopAndBottom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583680" cy="750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B9C419" w14:textId="77777777" w:rsidR="0058769C" w:rsidRDefault="0058769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3E58F3" w14:textId="77777777" w:rsidR="0058769C" w:rsidRDefault="0058769C" w:rsidP="00915325">
      <w:pPr>
        <w:spacing w:after="0" w:line="240" w:lineRule="auto"/>
      </w:pPr>
      <w:r>
        <w:separator/>
      </w:r>
    </w:p>
  </w:footnote>
  <w:footnote w:type="continuationSeparator" w:id="0">
    <w:p w14:paraId="142591A7" w14:textId="77777777" w:rsidR="0058769C" w:rsidRDefault="0058769C" w:rsidP="009153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DC2F87" w14:textId="092E2588" w:rsidR="0058769C" w:rsidRDefault="00E9668F">
    <w:pPr>
      <w:pStyle w:val="Cabealho"/>
    </w:pPr>
    <w:r>
      <w:rPr>
        <w:noProof/>
      </w:rPr>
      <w:pict w14:anchorId="4A62858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44079" o:spid="_x0000_s2051" type="#_x0000_t75" style="position:absolute;margin-left:0;margin-top:0;width:596.15pt;height:643.15pt;z-index:-251656192;mso-position-horizontal:center;mso-position-horizontal-relative:margin;mso-position-vertical:center;mso-position-vertical-relative:margin" o:allowincell="f">
          <v:imagedata r:id="rId1" o:title="timbre de folha complet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4B8040" w14:textId="40A8B86A" w:rsidR="0058769C" w:rsidRDefault="00E9668F" w:rsidP="00915325">
    <w:pPr>
      <w:pStyle w:val="Cabealho"/>
      <w:jc w:val="center"/>
      <w:rPr>
        <w:rFonts w:ascii="Times New Roman" w:eastAsia="Times New Roman" w:hAnsi="Times New Roman" w:cs="Times New Roman"/>
        <w:kern w:val="1"/>
        <w:sz w:val="20"/>
        <w:szCs w:val="20"/>
        <w:lang w:eastAsia="ar-SA"/>
      </w:rPr>
    </w:pPr>
    <w:r>
      <w:rPr>
        <w:rFonts w:ascii="Times New Roman" w:eastAsia="Times New Roman" w:hAnsi="Times New Roman" w:cs="Times New Roman"/>
        <w:noProof/>
        <w:kern w:val="1"/>
        <w:sz w:val="20"/>
        <w:szCs w:val="20"/>
        <w:lang w:eastAsia="ar-SA"/>
      </w:rPr>
      <w:pict w14:anchorId="23B7902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44080" o:spid="_x0000_s2052" type="#_x0000_t75" style="position:absolute;left:0;text-align:left;margin-left:0;margin-top:0;width:596.15pt;height:643.15pt;z-index:-251655168;mso-position-horizontal:center;mso-position-horizontal-relative:margin;mso-position-vertical:center;mso-position-vertical-relative:margin" o:allowincell="f">
          <v:imagedata r:id="rId1" o:title="timbre de folha completo"/>
          <w10:wrap anchorx="margin" anchory="margin"/>
        </v:shape>
      </w:pict>
    </w:r>
    <w:r w:rsidR="0058769C" w:rsidRPr="009F56E7">
      <w:rPr>
        <w:rFonts w:ascii="Times New Roman" w:eastAsia="Times New Roman" w:hAnsi="Times New Roman" w:cs="Times New Roman"/>
        <w:kern w:val="1"/>
        <w:sz w:val="20"/>
        <w:szCs w:val="20"/>
        <w:lang w:eastAsia="ar-SA"/>
      </w:rPr>
      <w:object w:dxaOrig="2841" w:dyaOrig="3590" w14:anchorId="7A57B86E">
        <v:shape id="_x0000_i1025" type="#_x0000_t75" style="width:46.5pt;height:54.75pt" fillcolor="window">
          <v:imagedata r:id="rId2" o:title=""/>
        </v:shape>
        <o:OLEObject Type="Embed" ProgID="CPaint5" ShapeID="_x0000_i1025" DrawAspect="Content" ObjectID="_1749968934" r:id="rId3"/>
      </w:object>
    </w:r>
  </w:p>
  <w:p w14:paraId="1B840373" w14:textId="77777777" w:rsidR="0058769C" w:rsidRPr="00816432" w:rsidRDefault="0058769C" w:rsidP="00915325">
    <w:pPr>
      <w:suppressAutoHyphens/>
      <w:spacing w:after="0" w:line="240" w:lineRule="auto"/>
      <w:jc w:val="center"/>
      <w:rPr>
        <w:rFonts w:ascii="Maven Pro" w:eastAsia="Times New Roman" w:hAnsi="Maven Pro" w:cs="Arial"/>
        <w:b/>
        <w:kern w:val="1"/>
        <w:sz w:val="18"/>
        <w:szCs w:val="18"/>
        <w:lang w:eastAsia="ar-SA"/>
      </w:rPr>
    </w:pPr>
    <w:r w:rsidRPr="00816432">
      <w:rPr>
        <w:rFonts w:ascii="Maven Pro" w:eastAsia="Times New Roman" w:hAnsi="Maven Pro" w:cs="Arial"/>
        <w:b/>
        <w:kern w:val="1"/>
        <w:sz w:val="18"/>
        <w:szCs w:val="18"/>
        <w:lang w:eastAsia="ar-SA"/>
      </w:rPr>
      <w:t>ESTADO DO RIO GRANDE DO SUL</w:t>
    </w:r>
  </w:p>
  <w:p w14:paraId="32851158" w14:textId="77777777" w:rsidR="0058769C" w:rsidRPr="00816432" w:rsidRDefault="0058769C" w:rsidP="00915325">
    <w:pPr>
      <w:keepNext/>
      <w:suppressAutoHyphens/>
      <w:spacing w:after="0" w:line="240" w:lineRule="auto"/>
      <w:jc w:val="center"/>
      <w:outlineLvl w:val="1"/>
      <w:rPr>
        <w:rFonts w:ascii="Maven Pro" w:eastAsia="Times New Roman" w:hAnsi="Maven Pro" w:cs="Arial"/>
        <w:b/>
        <w:bCs/>
        <w:kern w:val="1"/>
        <w:sz w:val="18"/>
        <w:szCs w:val="18"/>
        <w:lang w:eastAsia="ar-SA"/>
      </w:rPr>
    </w:pPr>
    <w:r w:rsidRPr="00816432">
      <w:rPr>
        <w:rFonts w:ascii="Maven Pro" w:eastAsia="Times New Roman" w:hAnsi="Maven Pro" w:cs="Arial"/>
        <w:b/>
        <w:bCs/>
        <w:kern w:val="1"/>
        <w:sz w:val="18"/>
        <w:szCs w:val="18"/>
        <w:lang w:eastAsia="ar-SA"/>
      </w:rPr>
      <w:t>PREFEITURA MUNICIPAL DE CAMPINAS DO SUL</w:t>
    </w:r>
  </w:p>
  <w:p w14:paraId="35F72A25" w14:textId="77777777" w:rsidR="0058769C" w:rsidRPr="00816432" w:rsidRDefault="0058769C" w:rsidP="00915325">
    <w:pPr>
      <w:suppressAutoHyphens/>
      <w:spacing w:after="0" w:line="240" w:lineRule="auto"/>
      <w:jc w:val="center"/>
      <w:rPr>
        <w:rFonts w:ascii="Maven Pro" w:eastAsia="Times New Roman" w:hAnsi="Maven Pro" w:cstheme="minorHAnsi"/>
        <w:kern w:val="1"/>
        <w:sz w:val="18"/>
        <w:szCs w:val="18"/>
        <w:lang w:eastAsia="ar-SA"/>
      </w:rPr>
    </w:pPr>
    <w:r w:rsidRPr="00816432">
      <w:rPr>
        <w:rFonts w:ascii="Maven Pro" w:eastAsia="Times New Roman" w:hAnsi="Maven Pro" w:cstheme="minorHAnsi"/>
        <w:kern w:val="1"/>
        <w:sz w:val="18"/>
        <w:szCs w:val="18"/>
        <w:lang w:eastAsia="ar-SA"/>
      </w:rPr>
      <w:t>Rua General Daltro Filho, 999 – CEP: 99660.000</w:t>
    </w:r>
  </w:p>
  <w:p w14:paraId="6618AABA" w14:textId="77777777" w:rsidR="0058769C" w:rsidRPr="00816432" w:rsidRDefault="0058769C" w:rsidP="00915325">
    <w:pPr>
      <w:pStyle w:val="Cabealho"/>
      <w:jc w:val="center"/>
      <w:rPr>
        <w:rFonts w:ascii="Maven Pro" w:eastAsia="Times New Roman" w:hAnsi="Maven Pro" w:cstheme="minorHAnsi"/>
        <w:kern w:val="1"/>
        <w:sz w:val="18"/>
        <w:szCs w:val="18"/>
        <w:lang w:eastAsia="ar-SA"/>
      </w:rPr>
    </w:pPr>
    <w:r w:rsidRPr="00816432">
      <w:rPr>
        <w:rFonts w:ascii="Maven Pro" w:eastAsia="Times New Roman" w:hAnsi="Maven Pro" w:cstheme="minorHAnsi"/>
        <w:kern w:val="1"/>
        <w:sz w:val="18"/>
        <w:szCs w:val="18"/>
        <w:lang w:eastAsia="ar-SA"/>
      </w:rPr>
      <w:t>Fone/Fax:  54 – 3366-1490/1455/1436</w:t>
    </w:r>
  </w:p>
  <w:p w14:paraId="3A0F1360" w14:textId="77777777" w:rsidR="0058769C" w:rsidRPr="00816432" w:rsidRDefault="0058769C" w:rsidP="00915325">
    <w:pPr>
      <w:pStyle w:val="Cabealho"/>
      <w:jc w:val="center"/>
      <w:rPr>
        <w:rFonts w:ascii="Maven Pro" w:hAnsi="Maven Pro" w:cstheme="minorHAnsi"/>
        <w:sz w:val="18"/>
        <w:szCs w:val="18"/>
      </w:rPr>
    </w:pPr>
    <w:r w:rsidRPr="00816432">
      <w:rPr>
        <w:rFonts w:ascii="Maven Pro" w:hAnsi="Maven Pro" w:cstheme="minorHAnsi"/>
        <w:sz w:val="18"/>
        <w:szCs w:val="18"/>
      </w:rPr>
      <w:t>CNPJ 87.613.444/0001-80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14F831" w14:textId="7A5DFE35" w:rsidR="0058769C" w:rsidRDefault="00E9668F">
    <w:pPr>
      <w:pStyle w:val="Cabealho"/>
    </w:pPr>
    <w:r>
      <w:rPr>
        <w:noProof/>
      </w:rPr>
      <w:pict w14:anchorId="02EE408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44078" o:spid="_x0000_s2050" type="#_x0000_t75" style="position:absolute;margin-left:0;margin-top:0;width:596.15pt;height:643.15pt;z-index:-251657216;mso-position-horizontal:center;mso-position-horizontal-relative:margin;mso-position-vertical:center;mso-position-vertical-relative:margin" o:allowincell="f">
          <v:imagedata r:id="rId1" o:title="timbre de folha complet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lowerLetter"/>
      <w:lvlText w:val="%1) "/>
      <w:lvlJc w:val="left"/>
      <w:pPr>
        <w:tabs>
          <w:tab w:val="num" w:pos="2443"/>
        </w:tabs>
        <w:ind w:left="2443" w:hanging="283"/>
      </w:pPr>
      <w:rPr>
        <w:rFonts w:ascii="Times New Roman" w:hAnsi="Times New Roman"/>
        <w:b w:val="0"/>
        <w:i w:val="0"/>
        <w:sz w:val="24"/>
        <w:u w:val="none"/>
      </w:rPr>
    </w:lvl>
  </w:abstractNum>
  <w:abstractNum w:abstractNumId="1" w15:restartNumberingAfterBreak="0">
    <w:nsid w:val="0000000B"/>
    <w:multiLevelType w:val="single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2490"/>
        </w:tabs>
        <w:ind w:left="2490" w:hanging="360"/>
      </w:pPr>
      <w:rPr>
        <w:b w:val="0"/>
      </w:rPr>
    </w:lvl>
  </w:abstractNum>
  <w:abstractNum w:abstractNumId="2" w15:restartNumberingAfterBreak="0">
    <w:nsid w:val="0000000C"/>
    <w:multiLevelType w:val="singleLevel"/>
    <w:tmpl w:val="0000000C"/>
    <w:name w:val="WW8Num12"/>
    <w:lvl w:ilvl="0">
      <w:start w:val="1"/>
      <w:numFmt w:val="lowerLetter"/>
      <w:lvlText w:val="%1)"/>
      <w:lvlJc w:val="left"/>
      <w:pPr>
        <w:tabs>
          <w:tab w:val="num" w:pos="2490"/>
        </w:tabs>
        <w:ind w:left="2490" w:hanging="360"/>
      </w:pPr>
    </w:lvl>
  </w:abstractNum>
  <w:abstractNum w:abstractNumId="3" w15:restartNumberingAfterBreak="0">
    <w:nsid w:val="00000017"/>
    <w:multiLevelType w:val="singleLevel"/>
    <w:tmpl w:val="00000017"/>
    <w:name w:val="WW8Num45"/>
    <w:lvl w:ilvl="0">
      <w:start w:val="1"/>
      <w:numFmt w:val="lowerLetter"/>
      <w:lvlText w:val="%1)"/>
      <w:lvlJc w:val="left"/>
      <w:pPr>
        <w:tabs>
          <w:tab w:val="num" w:pos="2490"/>
        </w:tabs>
        <w:ind w:left="2490" w:hanging="360"/>
      </w:pPr>
    </w:lvl>
  </w:abstractNum>
  <w:abstractNum w:abstractNumId="4" w15:restartNumberingAfterBreak="0">
    <w:nsid w:val="008D5CA5"/>
    <w:multiLevelType w:val="hybridMultilevel"/>
    <w:tmpl w:val="2D8A4D8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13A4F82"/>
    <w:multiLevelType w:val="hybridMultilevel"/>
    <w:tmpl w:val="02B405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5B53371"/>
    <w:multiLevelType w:val="hybridMultilevel"/>
    <w:tmpl w:val="7332B9B0"/>
    <w:lvl w:ilvl="0" w:tplc="041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0E67C3"/>
    <w:multiLevelType w:val="hybridMultilevel"/>
    <w:tmpl w:val="C8AC15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AF7873"/>
    <w:multiLevelType w:val="hybridMultilevel"/>
    <w:tmpl w:val="55D2B9D2"/>
    <w:lvl w:ilvl="0" w:tplc="6B86829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C04802"/>
    <w:multiLevelType w:val="multilevel"/>
    <w:tmpl w:val="9D3464C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1C760D6F"/>
    <w:multiLevelType w:val="hybridMultilevel"/>
    <w:tmpl w:val="55D2B9D2"/>
    <w:lvl w:ilvl="0" w:tplc="6B86829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271F56"/>
    <w:multiLevelType w:val="hybridMultilevel"/>
    <w:tmpl w:val="C1E64992"/>
    <w:lvl w:ilvl="0" w:tplc="70B42EC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F2558F"/>
    <w:multiLevelType w:val="multilevel"/>
    <w:tmpl w:val="4DC4C68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3" w15:restartNumberingAfterBreak="0">
    <w:nsid w:val="2EAF2206"/>
    <w:multiLevelType w:val="multilevel"/>
    <w:tmpl w:val="130C397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34B0FEE"/>
    <w:multiLevelType w:val="multilevel"/>
    <w:tmpl w:val="371C968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3C095FB8"/>
    <w:multiLevelType w:val="hybridMultilevel"/>
    <w:tmpl w:val="737CCC3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3D33F5"/>
    <w:multiLevelType w:val="multilevel"/>
    <w:tmpl w:val="760E9B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C6D5FAA"/>
    <w:multiLevelType w:val="hybridMultilevel"/>
    <w:tmpl w:val="D62A8F5C"/>
    <w:lvl w:ilvl="0" w:tplc="27E017B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DA1D98"/>
    <w:multiLevelType w:val="multilevel"/>
    <w:tmpl w:val="2306154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9" w15:restartNumberingAfterBreak="0">
    <w:nsid w:val="467377CE"/>
    <w:multiLevelType w:val="hybridMultilevel"/>
    <w:tmpl w:val="DAEE5B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094F78"/>
    <w:multiLevelType w:val="multilevel"/>
    <w:tmpl w:val="D8CA708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4A100CAC"/>
    <w:multiLevelType w:val="multilevel"/>
    <w:tmpl w:val="4832FA9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503A14E6"/>
    <w:multiLevelType w:val="multilevel"/>
    <w:tmpl w:val="E3445EA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23" w15:restartNumberingAfterBreak="0">
    <w:nsid w:val="6FCB0744"/>
    <w:multiLevelType w:val="multilevel"/>
    <w:tmpl w:val="3CA2805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7FF0770D"/>
    <w:multiLevelType w:val="multilevel"/>
    <w:tmpl w:val="E4E841A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9"/>
  </w:num>
  <w:num w:numId="2">
    <w:abstractNumId w:val="11"/>
  </w:num>
  <w:num w:numId="3">
    <w:abstractNumId w:val="17"/>
  </w:num>
  <w:num w:numId="4">
    <w:abstractNumId w:val="5"/>
  </w:num>
  <w:num w:numId="5">
    <w:abstractNumId w:val="7"/>
  </w:num>
  <w:num w:numId="6">
    <w:abstractNumId w:val="15"/>
  </w:num>
  <w:num w:numId="7">
    <w:abstractNumId w:val="21"/>
  </w:num>
  <w:num w:numId="8">
    <w:abstractNumId w:val="6"/>
  </w:num>
  <w:num w:numId="9">
    <w:abstractNumId w:val="9"/>
  </w:num>
  <w:num w:numId="10">
    <w:abstractNumId w:val="14"/>
  </w:num>
  <w:num w:numId="11">
    <w:abstractNumId w:val="20"/>
  </w:num>
  <w:num w:numId="12">
    <w:abstractNumId w:val="4"/>
  </w:num>
  <w:num w:numId="13">
    <w:abstractNumId w:val="18"/>
  </w:num>
  <w:num w:numId="14">
    <w:abstractNumId w:val="22"/>
  </w:num>
  <w:num w:numId="15">
    <w:abstractNumId w:val="24"/>
  </w:num>
  <w:num w:numId="16">
    <w:abstractNumId w:val="13"/>
  </w:num>
  <w:num w:numId="17">
    <w:abstractNumId w:val="16"/>
  </w:num>
  <w:num w:numId="18">
    <w:abstractNumId w:val="23"/>
  </w:num>
  <w:num w:numId="19">
    <w:abstractNumId w:val="12"/>
  </w:num>
  <w:num w:numId="20">
    <w:abstractNumId w:val="1"/>
  </w:num>
  <w:num w:numId="21">
    <w:abstractNumId w:val="2"/>
  </w:num>
  <w:num w:numId="22">
    <w:abstractNumId w:val="10"/>
  </w:num>
  <w:num w:numId="23">
    <w:abstractNumId w:val="8"/>
  </w:num>
  <w:num w:numId="24">
    <w:abstractNumId w:val="0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A5F"/>
    <w:rsid w:val="00030553"/>
    <w:rsid w:val="0004158C"/>
    <w:rsid w:val="00042A98"/>
    <w:rsid w:val="0004494D"/>
    <w:rsid w:val="00045449"/>
    <w:rsid w:val="00046AE5"/>
    <w:rsid w:val="000763A0"/>
    <w:rsid w:val="00086122"/>
    <w:rsid w:val="000914CC"/>
    <w:rsid w:val="000925A1"/>
    <w:rsid w:val="00095A8C"/>
    <w:rsid w:val="000A0D4F"/>
    <w:rsid w:val="000A1A5C"/>
    <w:rsid w:val="000B26CE"/>
    <w:rsid w:val="000C56E1"/>
    <w:rsid w:val="000C655B"/>
    <w:rsid w:val="000D1EB4"/>
    <w:rsid w:val="000D5BA8"/>
    <w:rsid w:val="000F31E3"/>
    <w:rsid w:val="000F4E8B"/>
    <w:rsid w:val="00111626"/>
    <w:rsid w:val="00123378"/>
    <w:rsid w:val="00124365"/>
    <w:rsid w:val="00136E23"/>
    <w:rsid w:val="00141AAF"/>
    <w:rsid w:val="0014249F"/>
    <w:rsid w:val="00142F2A"/>
    <w:rsid w:val="001521A6"/>
    <w:rsid w:val="001542B7"/>
    <w:rsid w:val="0016005D"/>
    <w:rsid w:val="00171378"/>
    <w:rsid w:val="00176F1E"/>
    <w:rsid w:val="0019302F"/>
    <w:rsid w:val="00193D3C"/>
    <w:rsid w:val="001A02E3"/>
    <w:rsid w:val="001B3720"/>
    <w:rsid w:val="001C3207"/>
    <w:rsid w:val="001D078B"/>
    <w:rsid w:val="001D4796"/>
    <w:rsid w:val="001E390D"/>
    <w:rsid w:val="00207A33"/>
    <w:rsid w:val="00241345"/>
    <w:rsid w:val="0025464B"/>
    <w:rsid w:val="00271ADD"/>
    <w:rsid w:val="002726AC"/>
    <w:rsid w:val="002756BE"/>
    <w:rsid w:val="00276D01"/>
    <w:rsid w:val="00280AAD"/>
    <w:rsid w:val="002A1C8E"/>
    <w:rsid w:val="002A2F50"/>
    <w:rsid w:val="002A4BCA"/>
    <w:rsid w:val="002A61D5"/>
    <w:rsid w:val="002B33AC"/>
    <w:rsid w:val="002B5A84"/>
    <w:rsid w:val="002B69D0"/>
    <w:rsid w:val="002C04B6"/>
    <w:rsid w:val="002C2AB9"/>
    <w:rsid w:val="002C7EFF"/>
    <w:rsid w:val="002D316E"/>
    <w:rsid w:val="002D7489"/>
    <w:rsid w:val="002F4963"/>
    <w:rsid w:val="0030048A"/>
    <w:rsid w:val="003023A4"/>
    <w:rsid w:val="0031719C"/>
    <w:rsid w:val="0032103C"/>
    <w:rsid w:val="00322510"/>
    <w:rsid w:val="003240F1"/>
    <w:rsid w:val="0034349B"/>
    <w:rsid w:val="00350A5F"/>
    <w:rsid w:val="0036766A"/>
    <w:rsid w:val="003828C0"/>
    <w:rsid w:val="003952A5"/>
    <w:rsid w:val="00396964"/>
    <w:rsid w:val="003C442B"/>
    <w:rsid w:val="003E1E92"/>
    <w:rsid w:val="003F50FC"/>
    <w:rsid w:val="004354DD"/>
    <w:rsid w:val="00441B03"/>
    <w:rsid w:val="004468BA"/>
    <w:rsid w:val="0045329C"/>
    <w:rsid w:val="00460E81"/>
    <w:rsid w:val="00485B02"/>
    <w:rsid w:val="004942F7"/>
    <w:rsid w:val="0049467D"/>
    <w:rsid w:val="00497ED6"/>
    <w:rsid w:val="004A3ACC"/>
    <w:rsid w:val="004C4137"/>
    <w:rsid w:val="004D27B6"/>
    <w:rsid w:val="00503FF1"/>
    <w:rsid w:val="00522AE4"/>
    <w:rsid w:val="00525BC0"/>
    <w:rsid w:val="00553202"/>
    <w:rsid w:val="00553E9A"/>
    <w:rsid w:val="005611A1"/>
    <w:rsid w:val="00572ADD"/>
    <w:rsid w:val="00572D18"/>
    <w:rsid w:val="00575D8E"/>
    <w:rsid w:val="00581951"/>
    <w:rsid w:val="0058769C"/>
    <w:rsid w:val="005A0955"/>
    <w:rsid w:val="005C1BE8"/>
    <w:rsid w:val="005C6A66"/>
    <w:rsid w:val="005F4CB8"/>
    <w:rsid w:val="005F59FD"/>
    <w:rsid w:val="005F5F74"/>
    <w:rsid w:val="00602277"/>
    <w:rsid w:val="00612755"/>
    <w:rsid w:val="00620ACA"/>
    <w:rsid w:val="00626A8C"/>
    <w:rsid w:val="00645E5E"/>
    <w:rsid w:val="00652CEA"/>
    <w:rsid w:val="00655AB7"/>
    <w:rsid w:val="006648E9"/>
    <w:rsid w:val="0067441B"/>
    <w:rsid w:val="00683F0B"/>
    <w:rsid w:val="006A03DF"/>
    <w:rsid w:val="006A3FBB"/>
    <w:rsid w:val="006B3A29"/>
    <w:rsid w:val="006E2012"/>
    <w:rsid w:val="006E29ED"/>
    <w:rsid w:val="0071388E"/>
    <w:rsid w:val="00736A0B"/>
    <w:rsid w:val="00740609"/>
    <w:rsid w:val="0074797E"/>
    <w:rsid w:val="00755296"/>
    <w:rsid w:val="00757AA3"/>
    <w:rsid w:val="00773267"/>
    <w:rsid w:val="0079468F"/>
    <w:rsid w:val="007A17C3"/>
    <w:rsid w:val="007B0A59"/>
    <w:rsid w:val="007B6F27"/>
    <w:rsid w:val="007E1C4A"/>
    <w:rsid w:val="007E2126"/>
    <w:rsid w:val="007E7496"/>
    <w:rsid w:val="007F589B"/>
    <w:rsid w:val="00805030"/>
    <w:rsid w:val="00816432"/>
    <w:rsid w:val="0082592E"/>
    <w:rsid w:val="008274DB"/>
    <w:rsid w:val="00855229"/>
    <w:rsid w:val="00862593"/>
    <w:rsid w:val="00876A79"/>
    <w:rsid w:val="00885C79"/>
    <w:rsid w:val="008868C2"/>
    <w:rsid w:val="00894FD8"/>
    <w:rsid w:val="008A3AB8"/>
    <w:rsid w:val="008A6596"/>
    <w:rsid w:val="008B15B3"/>
    <w:rsid w:val="008B2D08"/>
    <w:rsid w:val="008C3559"/>
    <w:rsid w:val="008D3401"/>
    <w:rsid w:val="008E05BD"/>
    <w:rsid w:val="008E295B"/>
    <w:rsid w:val="008E7362"/>
    <w:rsid w:val="0090400C"/>
    <w:rsid w:val="0091429D"/>
    <w:rsid w:val="00915325"/>
    <w:rsid w:val="00925DFD"/>
    <w:rsid w:val="009265AF"/>
    <w:rsid w:val="009466EF"/>
    <w:rsid w:val="00953AC1"/>
    <w:rsid w:val="00955363"/>
    <w:rsid w:val="009674AB"/>
    <w:rsid w:val="009761B6"/>
    <w:rsid w:val="009A3A37"/>
    <w:rsid w:val="009D07FE"/>
    <w:rsid w:val="009D76B2"/>
    <w:rsid w:val="009E439D"/>
    <w:rsid w:val="009F2DD8"/>
    <w:rsid w:val="009F435C"/>
    <w:rsid w:val="009F4E5B"/>
    <w:rsid w:val="009F727A"/>
    <w:rsid w:val="00A00F22"/>
    <w:rsid w:val="00A03AB5"/>
    <w:rsid w:val="00A15E66"/>
    <w:rsid w:val="00A21296"/>
    <w:rsid w:val="00A23BFF"/>
    <w:rsid w:val="00A3130A"/>
    <w:rsid w:val="00A34978"/>
    <w:rsid w:val="00A35A99"/>
    <w:rsid w:val="00A7118E"/>
    <w:rsid w:val="00A726F6"/>
    <w:rsid w:val="00A757F2"/>
    <w:rsid w:val="00A76739"/>
    <w:rsid w:val="00A955A9"/>
    <w:rsid w:val="00A959EF"/>
    <w:rsid w:val="00AA73FE"/>
    <w:rsid w:val="00AC4AC3"/>
    <w:rsid w:val="00AC56F5"/>
    <w:rsid w:val="00AD6C2E"/>
    <w:rsid w:val="00AE2879"/>
    <w:rsid w:val="00AF4E78"/>
    <w:rsid w:val="00B02E9A"/>
    <w:rsid w:val="00B163EE"/>
    <w:rsid w:val="00B255B9"/>
    <w:rsid w:val="00B27DDB"/>
    <w:rsid w:val="00B315FC"/>
    <w:rsid w:val="00B364EB"/>
    <w:rsid w:val="00B40C2A"/>
    <w:rsid w:val="00B437DA"/>
    <w:rsid w:val="00B46A16"/>
    <w:rsid w:val="00B553B6"/>
    <w:rsid w:val="00B643DC"/>
    <w:rsid w:val="00B67B01"/>
    <w:rsid w:val="00B77DD0"/>
    <w:rsid w:val="00B81EF6"/>
    <w:rsid w:val="00BA0C24"/>
    <w:rsid w:val="00BA48CD"/>
    <w:rsid w:val="00BB3927"/>
    <w:rsid w:val="00BC5716"/>
    <w:rsid w:val="00BC618F"/>
    <w:rsid w:val="00BC7F15"/>
    <w:rsid w:val="00BE0397"/>
    <w:rsid w:val="00BE79B0"/>
    <w:rsid w:val="00BF38DD"/>
    <w:rsid w:val="00BF7BF8"/>
    <w:rsid w:val="00C11C20"/>
    <w:rsid w:val="00C20B00"/>
    <w:rsid w:val="00C350BB"/>
    <w:rsid w:val="00C55D39"/>
    <w:rsid w:val="00C64A7F"/>
    <w:rsid w:val="00C775E8"/>
    <w:rsid w:val="00C909C0"/>
    <w:rsid w:val="00CA0FEF"/>
    <w:rsid w:val="00CA15F0"/>
    <w:rsid w:val="00CA3F52"/>
    <w:rsid w:val="00CA6B3E"/>
    <w:rsid w:val="00CB131A"/>
    <w:rsid w:val="00CB173B"/>
    <w:rsid w:val="00CB346D"/>
    <w:rsid w:val="00CB5C11"/>
    <w:rsid w:val="00CC1D06"/>
    <w:rsid w:val="00CC23FA"/>
    <w:rsid w:val="00D00E37"/>
    <w:rsid w:val="00D0601E"/>
    <w:rsid w:val="00D12727"/>
    <w:rsid w:val="00D3123E"/>
    <w:rsid w:val="00D40E14"/>
    <w:rsid w:val="00D41EA7"/>
    <w:rsid w:val="00D45E67"/>
    <w:rsid w:val="00D80146"/>
    <w:rsid w:val="00D85965"/>
    <w:rsid w:val="00D85D40"/>
    <w:rsid w:val="00DA208C"/>
    <w:rsid w:val="00DA6473"/>
    <w:rsid w:val="00DA6DD2"/>
    <w:rsid w:val="00DE395F"/>
    <w:rsid w:val="00DF3922"/>
    <w:rsid w:val="00E04F15"/>
    <w:rsid w:val="00E5272A"/>
    <w:rsid w:val="00E52DEE"/>
    <w:rsid w:val="00E6076D"/>
    <w:rsid w:val="00E73BF6"/>
    <w:rsid w:val="00E938C1"/>
    <w:rsid w:val="00E95134"/>
    <w:rsid w:val="00E9668F"/>
    <w:rsid w:val="00E9748C"/>
    <w:rsid w:val="00EA4E3D"/>
    <w:rsid w:val="00EB160C"/>
    <w:rsid w:val="00EB26F2"/>
    <w:rsid w:val="00EC15B5"/>
    <w:rsid w:val="00EC2B68"/>
    <w:rsid w:val="00EC49AB"/>
    <w:rsid w:val="00ED41B6"/>
    <w:rsid w:val="00EF3AD1"/>
    <w:rsid w:val="00EF56AD"/>
    <w:rsid w:val="00F006D9"/>
    <w:rsid w:val="00F04639"/>
    <w:rsid w:val="00F31807"/>
    <w:rsid w:val="00F44F36"/>
    <w:rsid w:val="00F455C6"/>
    <w:rsid w:val="00F455DC"/>
    <w:rsid w:val="00F67855"/>
    <w:rsid w:val="00F7115F"/>
    <w:rsid w:val="00F74BBC"/>
    <w:rsid w:val="00F811DD"/>
    <w:rsid w:val="00F91E47"/>
    <w:rsid w:val="00F93867"/>
    <w:rsid w:val="00F941F4"/>
    <w:rsid w:val="00FD6A13"/>
    <w:rsid w:val="00FE1E06"/>
    <w:rsid w:val="00FE3752"/>
    <w:rsid w:val="00FE5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6CAC9AAA"/>
  <w15:chartTrackingRefBased/>
  <w15:docId w15:val="{B5718296-886E-47CB-8BA2-B3D02C498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0A5F"/>
    <w:pPr>
      <w:spacing w:line="256" w:lineRule="auto"/>
    </w:pPr>
  </w:style>
  <w:style w:type="paragraph" w:styleId="Ttulo1">
    <w:name w:val="heading 1"/>
    <w:basedOn w:val="Normal"/>
    <w:next w:val="Normal"/>
    <w:link w:val="Ttulo1Char"/>
    <w:uiPriority w:val="9"/>
    <w:qFormat/>
    <w:rsid w:val="00350A5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D1272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350A5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PargrafodaLista">
    <w:name w:val="List Paragraph"/>
    <w:basedOn w:val="Normal"/>
    <w:uiPriority w:val="34"/>
    <w:qFormat/>
    <w:rsid w:val="00F31807"/>
    <w:pPr>
      <w:ind w:left="720"/>
      <w:contextualSpacing/>
    </w:pPr>
  </w:style>
  <w:style w:type="character" w:customStyle="1" w:styleId="textexposedshow">
    <w:name w:val="text_exposed_show"/>
    <w:basedOn w:val="Fontepargpadro"/>
    <w:rsid w:val="00AE2879"/>
  </w:style>
  <w:style w:type="table" w:styleId="Tabelacomgrade">
    <w:name w:val="Table Grid"/>
    <w:basedOn w:val="Tabelanormal"/>
    <w:uiPriority w:val="39"/>
    <w:rsid w:val="009553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9153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15325"/>
  </w:style>
  <w:style w:type="paragraph" w:styleId="Rodap">
    <w:name w:val="footer"/>
    <w:basedOn w:val="Normal"/>
    <w:link w:val="RodapChar"/>
    <w:unhideWhenUsed/>
    <w:rsid w:val="009153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915325"/>
  </w:style>
  <w:style w:type="paragraph" w:styleId="NormalWeb">
    <w:name w:val="Normal (Web)"/>
    <w:basedOn w:val="Normal"/>
    <w:uiPriority w:val="99"/>
    <w:unhideWhenUsed/>
    <w:rsid w:val="00855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D1272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SemEspaamento">
    <w:name w:val="No Spacing"/>
    <w:qFormat/>
    <w:rsid w:val="00D12727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Fontepargpadro"/>
    <w:uiPriority w:val="99"/>
    <w:unhideWhenUsed/>
    <w:rsid w:val="00D12727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D12727"/>
    <w:rPr>
      <w:color w:val="605E5C"/>
      <w:shd w:val="clear" w:color="auto" w:fill="E1DFDD"/>
    </w:rPr>
  </w:style>
  <w:style w:type="paragraph" w:customStyle="1" w:styleId="Default">
    <w:name w:val="Default"/>
    <w:rsid w:val="00F046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E43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E439D"/>
    <w:rPr>
      <w:rFonts w:ascii="Segoe UI" w:hAnsi="Segoe UI" w:cs="Segoe UI"/>
      <w:sz w:val="18"/>
      <w:szCs w:val="18"/>
    </w:rPr>
  </w:style>
  <w:style w:type="paragraph" w:customStyle="1" w:styleId="Recuodecorpodetexto31">
    <w:name w:val="Recuo de corpo de texto 31"/>
    <w:basedOn w:val="Normal"/>
    <w:rsid w:val="00AD6C2E"/>
    <w:pPr>
      <w:suppressAutoHyphens/>
      <w:spacing w:after="0" w:line="240" w:lineRule="auto"/>
      <w:ind w:left="360"/>
    </w:pPr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06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mpinasdosul.rs.gov.br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84EAB7-435F-46AB-820E-C61B1E26D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13</Pages>
  <Words>4259</Words>
  <Characters>22999</Characters>
  <Application>Microsoft Office Word</Application>
  <DocSecurity>0</DocSecurity>
  <Lines>191</Lines>
  <Paragraphs>54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LICITACAO</dc:creator>
  <cp:keywords/>
  <dc:description/>
  <cp:lastModifiedBy>RH</cp:lastModifiedBy>
  <cp:revision>12</cp:revision>
  <cp:lastPrinted>2023-07-04T12:40:00Z</cp:lastPrinted>
  <dcterms:created xsi:type="dcterms:W3CDTF">2023-06-15T12:20:00Z</dcterms:created>
  <dcterms:modified xsi:type="dcterms:W3CDTF">2023-07-04T12:42:00Z</dcterms:modified>
</cp:coreProperties>
</file>